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3D5E7" w14:textId="77777777" w:rsidR="0057360F" w:rsidRPr="00381E69" w:rsidRDefault="00177848" w:rsidP="001034D9">
      <w:pPr>
        <w:spacing w:after="0" w:line="360" w:lineRule="auto"/>
        <w:rPr>
          <w:rFonts w:asciiTheme="minorHAnsi" w:hAnsiTheme="minorHAnsi" w:cstheme="minorHAnsi"/>
          <w:i/>
          <w:sz w:val="32"/>
          <w:szCs w:val="32"/>
          <w:u w:val="single"/>
        </w:rPr>
      </w:pPr>
      <w:bookmarkStart w:id="0" w:name="_GoBack"/>
      <w:bookmarkEnd w:id="0"/>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DD76EE">
        <w:rPr>
          <w:rFonts w:asciiTheme="minorHAnsi" w:hAnsiTheme="minorHAnsi" w:cstheme="minorHAnsi"/>
          <w:sz w:val="32"/>
          <w:szCs w:val="32"/>
        </w:rPr>
        <w:t xml:space="preserve"> </w:t>
      </w:r>
      <w:r w:rsidR="00BE744E" w:rsidRPr="00381E69">
        <w:rPr>
          <w:rFonts w:asciiTheme="minorHAnsi" w:hAnsiTheme="minorHAnsi" w:cstheme="minorHAnsi"/>
          <w:sz w:val="32"/>
          <w:szCs w:val="32"/>
        </w:rPr>
        <w:t xml:space="preserve"> </w:t>
      </w:r>
      <w:r w:rsidR="00381E69" w:rsidRPr="00381E69">
        <w:rPr>
          <w:rFonts w:asciiTheme="minorHAnsi" w:hAnsiTheme="minorHAnsi" w:cstheme="minorHAnsi"/>
          <w:i/>
          <w:sz w:val="32"/>
          <w:szCs w:val="32"/>
        </w:rPr>
        <w:t>Where Do I Live?</w:t>
      </w:r>
      <w:r w:rsidR="00DD76EE">
        <w:rPr>
          <w:rFonts w:asciiTheme="minorHAnsi" w:hAnsiTheme="minorHAnsi" w:cstheme="minorHAnsi"/>
          <w:i/>
          <w:sz w:val="32"/>
          <w:szCs w:val="32"/>
        </w:rPr>
        <w:t xml:space="preserve"> By:</w:t>
      </w:r>
      <w:r w:rsidR="006A3BCB">
        <w:rPr>
          <w:rFonts w:asciiTheme="minorHAnsi" w:hAnsiTheme="minorHAnsi" w:cstheme="minorHAnsi"/>
          <w:i/>
          <w:sz w:val="32"/>
          <w:szCs w:val="32"/>
        </w:rPr>
        <w:t xml:space="preserve"> Neil Chesanow</w:t>
      </w:r>
    </w:p>
    <w:p w14:paraId="4761C25A" w14:textId="77777777"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381E69">
        <w:rPr>
          <w:rFonts w:asciiTheme="minorHAnsi" w:hAnsiTheme="minorHAnsi" w:cstheme="minorHAnsi"/>
          <w:sz w:val="32"/>
          <w:szCs w:val="32"/>
        </w:rPr>
        <w:t xml:space="preserve">10 </w:t>
      </w:r>
      <w:r w:rsidR="00AC350E">
        <w:rPr>
          <w:rFonts w:asciiTheme="minorHAnsi" w:hAnsiTheme="minorHAnsi" w:cstheme="minorHAnsi"/>
          <w:sz w:val="32"/>
          <w:szCs w:val="32"/>
        </w:rPr>
        <w:t>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 xml:space="preserve">Recommendation: </w:t>
      </w:r>
      <w:r w:rsidR="006A3BCB">
        <w:rPr>
          <w:rFonts w:asciiTheme="minorHAnsi" w:hAnsiTheme="minorHAnsi" w:cstheme="minorHAnsi"/>
          <w:sz w:val="24"/>
          <w:szCs w:val="24"/>
        </w:rPr>
        <w:t>one session</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0C69E2D2" w14:textId="77777777" w:rsidR="00381E69" w:rsidRPr="00141DDD"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381E69">
        <w:rPr>
          <w:rFonts w:asciiTheme="minorHAnsi" w:hAnsiTheme="minorHAnsi" w:cstheme="minorHAnsi"/>
          <w:sz w:val="32"/>
          <w:szCs w:val="32"/>
          <w:u w:val="single"/>
        </w:rPr>
        <w:t>:</w:t>
      </w:r>
      <w:r w:rsidR="00141DDD" w:rsidRPr="00141DDD">
        <w:rPr>
          <w:rFonts w:asciiTheme="minorHAnsi" w:hAnsiTheme="minorHAnsi" w:cstheme="minorHAnsi"/>
          <w:sz w:val="32"/>
          <w:szCs w:val="32"/>
        </w:rPr>
        <w:t xml:space="preserve"> RI.1.1, RI.1.2, </w:t>
      </w:r>
      <w:r w:rsidR="00F52591">
        <w:rPr>
          <w:rFonts w:asciiTheme="minorHAnsi" w:hAnsiTheme="minorHAnsi" w:cstheme="minorHAnsi"/>
          <w:sz w:val="32"/>
          <w:szCs w:val="32"/>
        </w:rPr>
        <w:t>RI.1.3, RI.1.4, RI.1.6, RI.1.7</w:t>
      </w:r>
      <w:r w:rsidR="00B9027B">
        <w:rPr>
          <w:rFonts w:asciiTheme="minorHAnsi" w:hAnsiTheme="minorHAnsi" w:cstheme="minorHAnsi"/>
          <w:sz w:val="32"/>
          <w:szCs w:val="32"/>
        </w:rPr>
        <w:t>;</w:t>
      </w:r>
      <w:r w:rsidR="00F52591">
        <w:rPr>
          <w:rFonts w:asciiTheme="minorHAnsi" w:hAnsiTheme="minorHAnsi" w:cstheme="minorHAnsi"/>
          <w:sz w:val="32"/>
          <w:szCs w:val="32"/>
        </w:rPr>
        <w:t xml:space="preserve"> W.1.2, W.1.8</w:t>
      </w:r>
      <w:r w:rsidR="00B9027B">
        <w:rPr>
          <w:rFonts w:asciiTheme="minorHAnsi" w:hAnsiTheme="minorHAnsi" w:cstheme="minorHAnsi"/>
          <w:sz w:val="32"/>
          <w:szCs w:val="32"/>
        </w:rPr>
        <w:t>;</w:t>
      </w:r>
      <w:r w:rsidR="00141DDD">
        <w:rPr>
          <w:rFonts w:asciiTheme="minorHAnsi" w:hAnsiTheme="minorHAnsi" w:cstheme="minorHAnsi"/>
          <w:sz w:val="32"/>
          <w:szCs w:val="32"/>
        </w:rPr>
        <w:t xml:space="preserve"> SL.1.1, SL.1.2, </w:t>
      </w:r>
      <w:r w:rsidR="00F35AEE">
        <w:rPr>
          <w:rFonts w:asciiTheme="minorHAnsi" w:hAnsiTheme="minorHAnsi" w:cstheme="minorHAnsi"/>
          <w:sz w:val="32"/>
          <w:szCs w:val="32"/>
        </w:rPr>
        <w:t>SL.1.4, SL.1.5</w:t>
      </w:r>
      <w:r w:rsidR="00F52591">
        <w:rPr>
          <w:rFonts w:asciiTheme="minorHAnsi" w:hAnsiTheme="minorHAnsi" w:cstheme="minorHAnsi"/>
          <w:sz w:val="32"/>
          <w:szCs w:val="32"/>
        </w:rPr>
        <w:t>, SL.1.6</w:t>
      </w:r>
      <w:r w:rsidR="00B9027B">
        <w:rPr>
          <w:rFonts w:asciiTheme="minorHAnsi" w:hAnsiTheme="minorHAnsi" w:cstheme="minorHAnsi"/>
          <w:sz w:val="32"/>
          <w:szCs w:val="32"/>
        </w:rPr>
        <w:t xml:space="preserve">; </w:t>
      </w:r>
      <w:r w:rsidR="00F52591">
        <w:rPr>
          <w:rFonts w:asciiTheme="minorHAnsi" w:hAnsiTheme="minorHAnsi" w:cstheme="minorHAnsi"/>
          <w:sz w:val="32"/>
          <w:szCs w:val="32"/>
        </w:rPr>
        <w:t xml:space="preserve">L.1.1, L.1.2, </w:t>
      </w:r>
      <w:r w:rsidR="00B9027B">
        <w:rPr>
          <w:rFonts w:asciiTheme="minorHAnsi" w:hAnsiTheme="minorHAnsi" w:cstheme="minorHAnsi"/>
          <w:sz w:val="32"/>
          <w:szCs w:val="32"/>
        </w:rPr>
        <w:t>L.1.4</w:t>
      </w:r>
    </w:p>
    <w:p w14:paraId="552F49E3"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12325AC4" w14:textId="77777777" w:rsidR="00D02A6F" w:rsidRPr="00FE00AC" w:rsidRDefault="000A6978" w:rsidP="001034D9">
      <w:pPr>
        <w:spacing w:after="0" w:line="360" w:lineRule="auto"/>
        <w:rPr>
          <w:rFonts w:asciiTheme="minorHAnsi" w:hAnsiTheme="minorHAnsi" w:cstheme="minorHAnsi"/>
          <w:sz w:val="24"/>
          <w:szCs w:val="24"/>
        </w:rPr>
      </w:pPr>
      <w:r w:rsidRPr="000A6978">
        <w:rPr>
          <w:rFonts w:asciiTheme="minorHAnsi" w:hAnsiTheme="minorHAnsi" w:cstheme="minorHAnsi"/>
          <w:sz w:val="24"/>
          <w:szCs w:val="24"/>
        </w:rPr>
        <w:t xml:space="preserve">Students will be able to identify how they live in </w:t>
      </w:r>
      <w:r w:rsidR="00FE00AC">
        <w:rPr>
          <w:rFonts w:asciiTheme="minorHAnsi" w:hAnsiTheme="minorHAnsi" w:cstheme="minorHAnsi"/>
          <w:sz w:val="24"/>
          <w:szCs w:val="24"/>
        </w:rPr>
        <w:t>multiple</w:t>
      </w:r>
      <w:r w:rsidRPr="000A6978">
        <w:rPr>
          <w:rFonts w:asciiTheme="minorHAnsi" w:hAnsiTheme="minorHAnsi" w:cstheme="minorHAnsi"/>
          <w:sz w:val="24"/>
          <w:szCs w:val="24"/>
        </w:rPr>
        <w:t xml:space="preserve"> places at once</w:t>
      </w:r>
      <w:r w:rsidR="007224A1">
        <w:rPr>
          <w:rFonts w:asciiTheme="minorHAnsi" w:hAnsiTheme="minorHAnsi" w:cstheme="minorHAnsi"/>
          <w:sz w:val="24"/>
          <w:szCs w:val="24"/>
        </w:rPr>
        <w:t>.</w:t>
      </w:r>
      <w:r w:rsidRPr="000A6978">
        <w:rPr>
          <w:rFonts w:asciiTheme="minorHAnsi" w:hAnsiTheme="minorHAnsi" w:cstheme="minorHAnsi"/>
          <w:sz w:val="24"/>
          <w:szCs w:val="24"/>
        </w:rPr>
        <w:t xml:space="preserve"> </w:t>
      </w:r>
    </w:p>
    <w:p w14:paraId="30D0C7C1" w14:textId="77777777" w:rsidR="00F52591" w:rsidRDefault="00F52591" w:rsidP="001034D9">
      <w:pPr>
        <w:spacing w:after="0" w:line="360" w:lineRule="auto"/>
        <w:rPr>
          <w:rFonts w:asciiTheme="minorHAnsi" w:hAnsiTheme="minorHAnsi" w:cstheme="minorHAnsi"/>
          <w:sz w:val="32"/>
          <w:szCs w:val="32"/>
          <w:u w:val="single"/>
        </w:rPr>
      </w:pPr>
    </w:p>
    <w:p w14:paraId="548BF394"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80C6503"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2E8BDB50"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466960E2" w14:textId="77777777" w:rsid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53B68941" w14:textId="77777777" w:rsidR="00381E69" w:rsidRPr="00381E69" w:rsidRDefault="00381E69" w:rsidP="00013F79">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Where do I live?</w:t>
      </w:r>
      <w:r w:rsidR="00763CDF">
        <w:rPr>
          <w:rFonts w:asciiTheme="minorHAnsi" w:hAnsiTheme="minorHAnsi" w:cstheme="minorHAnsi"/>
          <w:sz w:val="24"/>
          <w:szCs w:val="24"/>
        </w:rPr>
        <w:t xml:space="preserve">  </w:t>
      </w:r>
      <w:r>
        <w:rPr>
          <w:rFonts w:asciiTheme="minorHAnsi" w:hAnsiTheme="minorHAnsi" w:cstheme="minorHAnsi"/>
          <w:sz w:val="24"/>
          <w:szCs w:val="24"/>
        </w:rPr>
        <w:t>We live in many different places at once.</w:t>
      </w:r>
      <w:r w:rsidR="008E40B0" w:rsidRPr="008E40B0">
        <w:rPr>
          <w:rFonts w:asciiTheme="minorHAnsi" w:hAnsiTheme="minorHAnsi" w:cstheme="minorHAnsi"/>
          <w:sz w:val="24"/>
          <w:szCs w:val="24"/>
        </w:rPr>
        <w:t xml:space="preserve"> </w:t>
      </w:r>
    </w:p>
    <w:p w14:paraId="1CBC6393"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0244B388" w14:textId="77777777" w:rsidR="0057360F" w:rsidRDefault="00381E69" w:rsidP="00381E69">
      <w:pPr>
        <w:spacing w:after="0" w:line="360" w:lineRule="auto"/>
        <w:ind w:left="720"/>
        <w:rPr>
          <w:rFonts w:asciiTheme="minorHAnsi" w:hAnsiTheme="minorHAnsi" w:cstheme="minorHAnsi"/>
          <w:sz w:val="24"/>
          <w:szCs w:val="24"/>
        </w:rPr>
      </w:pPr>
      <w:r>
        <w:rPr>
          <w:rFonts w:cs="Times New Roman"/>
          <w:color w:val="000000"/>
          <w:sz w:val="24"/>
          <w:szCs w:val="24"/>
        </w:rPr>
        <w:t>This engaging, informational text explains to students where they live. Starting in their bedrooms, children are able to travel outside of their neighborhoods for a look at the world at large.   They will get a bird’s eye view of their town, city, state, continent, planet, galaxy, and the universe! From there they will trace their way back home again. Children will understand that they live in many different places – all at the same time.</w:t>
      </w:r>
    </w:p>
    <w:p w14:paraId="20A81391" w14:textId="77777777" w:rsidR="0057360F" w:rsidRPr="0057360F" w:rsidRDefault="0057360F" w:rsidP="0057360F">
      <w:pPr>
        <w:spacing w:after="0" w:line="360" w:lineRule="auto"/>
        <w:rPr>
          <w:rFonts w:asciiTheme="minorHAnsi" w:hAnsiTheme="minorHAnsi" w:cstheme="minorHAnsi"/>
          <w:sz w:val="24"/>
          <w:szCs w:val="24"/>
        </w:rPr>
      </w:pPr>
    </w:p>
    <w:p w14:paraId="6B036D21" w14:textId="77777777"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7D7E7875" w14:textId="77777777"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77E008E0" w14:textId="77777777" w:rsidR="000C1F21" w:rsidRPr="000C1F21" w:rsidRDefault="000C1F21" w:rsidP="000C1F21">
      <w:pPr>
        <w:spacing w:after="0" w:line="360" w:lineRule="auto"/>
        <w:rPr>
          <w:rFonts w:asciiTheme="minorHAnsi" w:hAnsiTheme="minorHAnsi" w:cstheme="minorHAnsi"/>
          <w:sz w:val="24"/>
          <w:szCs w:val="24"/>
        </w:rPr>
      </w:pPr>
    </w:p>
    <w:p w14:paraId="68C17AA0" w14:textId="77777777" w:rsidR="00F53905" w:rsidRPr="00381E69" w:rsidRDefault="00785F98" w:rsidP="00381E69">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618A32B3"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8513"/>
        <w:gridCol w:w="4663"/>
      </w:tblGrid>
      <w:tr w:rsidR="00CD6B7F" w:rsidRPr="00CD6B7F" w14:paraId="3ACB33E5" w14:textId="77777777" w:rsidTr="005B6C42">
        <w:trPr>
          <w:trHeight w:val="147"/>
        </w:trPr>
        <w:tc>
          <w:tcPr>
            <w:tcW w:w="6449" w:type="dxa"/>
          </w:tcPr>
          <w:p w14:paraId="0DC7F06C"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4A5F0838"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095AC635" w14:textId="77777777" w:rsidTr="005B6C42">
        <w:trPr>
          <w:trHeight w:val="147"/>
        </w:trPr>
        <w:tc>
          <w:tcPr>
            <w:tcW w:w="6449" w:type="dxa"/>
          </w:tcPr>
          <w:p w14:paraId="2092B315" w14:textId="77777777" w:rsidR="006B0EFD" w:rsidRDefault="002F6E5E" w:rsidP="00177848">
            <w:pPr>
              <w:spacing w:after="0" w:line="240" w:lineRule="auto"/>
              <w:rPr>
                <w:sz w:val="24"/>
                <w:szCs w:val="24"/>
              </w:rPr>
            </w:pPr>
            <w:r>
              <w:rPr>
                <w:sz w:val="24"/>
                <w:szCs w:val="24"/>
              </w:rPr>
              <w:t>FIRST READING:</w:t>
            </w:r>
          </w:p>
          <w:p w14:paraId="36ECECC5" w14:textId="77777777" w:rsidR="00381E69" w:rsidRPr="00381E69" w:rsidRDefault="00381E69" w:rsidP="00381E69">
            <w:pPr>
              <w:spacing w:after="0" w:line="240" w:lineRule="auto"/>
              <w:rPr>
                <w:rFonts w:ascii="Times" w:hAnsi="Times" w:cs="Times New Roman"/>
                <w:sz w:val="20"/>
                <w:szCs w:val="20"/>
              </w:rPr>
            </w:pPr>
            <w:r w:rsidRPr="00381E69">
              <w:rPr>
                <w:rFonts w:cs="Times New Roman"/>
                <w:color w:val="000000"/>
                <w:sz w:val="24"/>
                <w:szCs w:val="24"/>
              </w:rPr>
              <w:t>Read aloud the entire book (or chapter) with minimal interruptions. Stop to provide word meanings or clarify only when you know the majority of your students will be confused.</w:t>
            </w:r>
          </w:p>
          <w:p w14:paraId="3A4407A0" w14:textId="77777777" w:rsidR="00381E69" w:rsidRPr="00381E69" w:rsidRDefault="00381E69" w:rsidP="00381E69">
            <w:pPr>
              <w:spacing w:after="0" w:line="240" w:lineRule="auto"/>
              <w:rPr>
                <w:rFonts w:ascii="Times" w:hAnsi="Times" w:cs="Times New Roman"/>
                <w:sz w:val="20"/>
                <w:szCs w:val="20"/>
              </w:rPr>
            </w:pPr>
          </w:p>
          <w:p w14:paraId="5EE55898" w14:textId="77777777" w:rsidR="00381E69" w:rsidRPr="00381E69" w:rsidRDefault="00381E69" w:rsidP="00381E69">
            <w:pPr>
              <w:spacing w:after="0" w:line="240" w:lineRule="auto"/>
              <w:rPr>
                <w:rFonts w:ascii="Times" w:hAnsi="Times" w:cs="Times New Roman"/>
                <w:sz w:val="20"/>
                <w:szCs w:val="20"/>
              </w:rPr>
            </w:pPr>
            <w:r w:rsidRPr="00381E69">
              <w:rPr>
                <w:rFonts w:cs="Times New Roman"/>
                <w:b/>
                <w:bCs/>
                <w:color w:val="000000"/>
                <w:sz w:val="24"/>
                <w:szCs w:val="24"/>
                <w:shd w:val="clear" w:color="auto" w:fill="FFFF00"/>
              </w:rPr>
              <w:t>Activity: “Where I Live Book” (attached)</w:t>
            </w:r>
          </w:p>
          <w:p w14:paraId="1F84A666" w14:textId="77777777" w:rsidR="0085291B" w:rsidRDefault="00381E69" w:rsidP="00381E69">
            <w:pPr>
              <w:spacing w:after="0" w:line="240" w:lineRule="auto"/>
              <w:rPr>
                <w:rFonts w:ascii="Calibri" w:eastAsia="Times New Roman" w:hAnsi="Calibri" w:cs="Times New Roman"/>
                <w:b/>
                <w:bCs/>
                <w:color w:val="000000"/>
                <w:sz w:val="24"/>
                <w:szCs w:val="24"/>
                <w:shd w:val="clear" w:color="auto" w:fill="FFFF00"/>
              </w:rPr>
            </w:pPr>
            <w:r w:rsidRPr="00381E69">
              <w:rPr>
                <w:rFonts w:ascii="Calibri" w:eastAsia="Times New Roman" w:hAnsi="Calibri" w:cs="Times New Roman"/>
                <w:b/>
                <w:bCs/>
                <w:color w:val="000000"/>
                <w:sz w:val="24"/>
                <w:szCs w:val="24"/>
                <w:shd w:val="clear" w:color="auto" w:fill="FFFF00"/>
              </w:rPr>
              <w:t>Students will complete p</w:t>
            </w:r>
            <w:r w:rsidR="00F61454">
              <w:rPr>
                <w:rFonts w:ascii="Calibri" w:eastAsia="Times New Roman" w:hAnsi="Calibri" w:cs="Times New Roman"/>
                <w:b/>
                <w:bCs/>
                <w:color w:val="000000"/>
                <w:sz w:val="24"/>
                <w:szCs w:val="24"/>
                <w:shd w:val="clear" w:color="auto" w:fill="FFFF00"/>
              </w:rPr>
              <w:t>age</w:t>
            </w:r>
            <w:r w:rsidRPr="00381E69">
              <w:rPr>
                <w:rFonts w:ascii="Calibri" w:eastAsia="Times New Roman" w:hAnsi="Calibri" w:cs="Times New Roman"/>
                <w:b/>
                <w:bCs/>
                <w:color w:val="000000"/>
                <w:sz w:val="24"/>
                <w:szCs w:val="24"/>
                <w:shd w:val="clear" w:color="auto" w:fill="FFFF00"/>
              </w:rPr>
              <w:t xml:space="preserve"> 1 (Me cover)</w:t>
            </w:r>
          </w:p>
          <w:p w14:paraId="3EF04F1A" w14:textId="77777777" w:rsidR="000143F1" w:rsidRDefault="000143F1" w:rsidP="00381E69">
            <w:pPr>
              <w:spacing w:after="0" w:line="240" w:lineRule="auto"/>
              <w:rPr>
                <w:rFonts w:ascii="Calibri" w:eastAsia="Times New Roman" w:hAnsi="Calibri" w:cs="Times New Roman"/>
                <w:b/>
                <w:bCs/>
                <w:color w:val="000000"/>
                <w:sz w:val="24"/>
                <w:szCs w:val="24"/>
                <w:shd w:val="clear" w:color="auto" w:fill="FFFF00"/>
              </w:rPr>
            </w:pPr>
          </w:p>
          <w:p w14:paraId="24176D31" w14:textId="77777777" w:rsidR="000143F1" w:rsidRDefault="002A5E6A" w:rsidP="005B0B51">
            <w:pPr>
              <w:spacing w:after="0" w:line="240" w:lineRule="auto"/>
              <w:rPr>
                <w:sz w:val="24"/>
                <w:szCs w:val="24"/>
              </w:rPr>
            </w:pPr>
            <w:r>
              <w:rPr>
                <w:noProof/>
                <w:sz w:val="24"/>
                <w:szCs w:val="24"/>
              </w:rPr>
              <w:drawing>
                <wp:inline distT="0" distB="0" distL="0" distR="0" wp14:anchorId="55563D62" wp14:editId="687DC8EB">
                  <wp:extent cx="986155" cy="628650"/>
                  <wp:effectExtent l="0" t="0" r="4445" b="0"/>
                  <wp:docPr id="16"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155" cy="628650"/>
                          </a:xfrm>
                          <a:prstGeom prst="rect">
                            <a:avLst/>
                          </a:prstGeom>
                          <a:noFill/>
                          <a:ln>
                            <a:noFill/>
                          </a:ln>
                        </pic:spPr>
                      </pic:pic>
                    </a:graphicData>
                  </a:graphic>
                </wp:inline>
              </w:drawing>
            </w:r>
            <w:r w:rsidR="00F35AEE">
              <w:rPr>
                <w:sz w:val="24"/>
                <w:szCs w:val="24"/>
              </w:rPr>
              <w:t xml:space="preserve">  </w:t>
            </w:r>
          </w:p>
          <w:p w14:paraId="31C4B4FD" w14:textId="77777777" w:rsidR="005B0B51" w:rsidRPr="00CD6B7F" w:rsidRDefault="005B0B51" w:rsidP="005B0B51">
            <w:pPr>
              <w:spacing w:after="0" w:line="240" w:lineRule="auto"/>
              <w:rPr>
                <w:sz w:val="24"/>
                <w:szCs w:val="24"/>
              </w:rPr>
            </w:pPr>
            <w:r w:rsidRPr="005B0B51">
              <w:rPr>
                <w:sz w:val="24"/>
                <w:szCs w:val="24"/>
              </w:rPr>
              <w:t>https://drive.google.com/file/d/0B92iTC1Pw3_INE5LdVc1UWlSVjQ/edit?usp=sharing</w:t>
            </w:r>
          </w:p>
        </w:tc>
        <w:tc>
          <w:tcPr>
            <w:tcW w:w="6449" w:type="dxa"/>
          </w:tcPr>
          <w:p w14:paraId="62600CA0" w14:textId="77777777" w:rsidR="00CD6B7F" w:rsidRDefault="00CD6B7F" w:rsidP="003C1ABD">
            <w:pPr>
              <w:spacing w:after="0" w:line="240" w:lineRule="auto"/>
              <w:rPr>
                <w:sz w:val="24"/>
                <w:szCs w:val="24"/>
              </w:rPr>
            </w:pPr>
          </w:p>
          <w:p w14:paraId="19D1313E" w14:textId="77777777" w:rsidR="002F6E5E" w:rsidRPr="00CD6B7F" w:rsidRDefault="00381E69" w:rsidP="003C1ABD">
            <w:pPr>
              <w:spacing w:after="0" w:line="240" w:lineRule="auto"/>
              <w:rPr>
                <w:sz w:val="24"/>
                <w:szCs w:val="24"/>
              </w:rPr>
            </w:pPr>
            <w:r>
              <w:rPr>
                <w:rFonts w:ascii="Calibri" w:hAnsi="Calibri" w:cs="Times New Roman"/>
                <w:color w:val="000000"/>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4C9A0DD0" w14:textId="77777777" w:rsidTr="005B6C42">
        <w:trPr>
          <w:trHeight w:val="147"/>
        </w:trPr>
        <w:tc>
          <w:tcPr>
            <w:tcW w:w="6449" w:type="dxa"/>
          </w:tcPr>
          <w:p w14:paraId="7A7298F2" w14:textId="77777777" w:rsidR="006B0EFD" w:rsidRDefault="002F6E5E" w:rsidP="005818BC">
            <w:pPr>
              <w:spacing w:after="0" w:line="240" w:lineRule="auto"/>
              <w:rPr>
                <w:sz w:val="24"/>
                <w:szCs w:val="24"/>
              </w:rPr>
            </w:pPr>
            <w:r>
              <w:rPr>
                <w:sz w:val="24"/>
                <w:szCs w:val="24"/>
              </w:rPr>
              <w:t>SECOND READING:</w:t>
            </w:r>
          </w:p>
          <w:p w14:paraId="196276E0" w14:textId="77777777" w:rsidR="00381E69" w:rsidRDefault="00381E69" w:rsidP="005818BC">
            <w:pPr>
              <w:spacing w:after="0" w:line="240" w:lineRule="auto"/>
              <w:rPr>
                <w:sz w:val="24"/>
                <w:szCs w:val="24"/>
              </w:rPr>
            </w:pPr>
          </w:p>
          <w:p w14:paraId="717725B2" w14:textId="77777777" w:rsidR="00381E69" w:rsidRPr="00C93368" w:rsidRDefault="00381E69" w:rsidP="00381E69">
            <w:pPr>
              <w:spacing w:after="0" w:line="240" w:lineRule="auto"/>
              <w:rPr>
                <w:rFonts w:ascii="Times" w:hAnsi="Times" w:cs="Times New Roman"/>
                <w:b/>
                <w:sz w:val="20"/>
                <w:szCs w:val="20"/>
              </w:rPr>
            </w:pPr>
            <w:r w:rsidRPr="00C93368">
              <w:rPr>
                <w:rFonts w:cs="Times New Roman"/>
                <w:b/>
                <w:color w:val="000000"/>
                <w:sz w:val="24"/>
                <w:szCs w:val="24"/>
              </w:rPr>
              <w:t>Reread pages 4-12</w:t>
            </w:r>
            <w:r w:rsidR="00C93368" w:rsidRPr="00C93368">
              <w:rPr>
                <w:rFonts w:cs="Times New Roman"/>
                <w:b/>
                <w:color w:val="000000"/>
                <w:sz w:val="24"/>
                <w:szCs w:val="24"/>
              </w:rPr>
              <w:t>.</w:t>
            </w:r>
          </w:p>
          <w:p w14:paraId="02EE11F5" w14:textId="77777777" w:rsidR="00381E69" w:rsidRPr="00381E69" w:rsidRDefault="00381E69" w:rsidP="00381E69">
            <w:pPr>
              <w:spacing w:after="0" w:line="240" w:lineRule="auto"/>
              <w:rPr>
                <w:rFonts w:ascii="Times" w:hAnsi="Times" w:cs="Times New Roman"/>
                <w:sz w:val="20"/>
                <w:szCs w:val="20"/>
              </w:rPr>
            </w:pPr>
            <w:r w:rsidRPr="00381E69">
              <w:rPr>
                <w:rFonts w:cs="Times New Roman"/>
                <w:color w:val="000000"/>
                <w:sz w:val="24"/>
                <w:szCs w:val="24"/>
              </w:rPr>
              <w:lastRenderedPageBreak/>
              <w:t>Questions:</w:t>
            </w:r>
          </w:p>
          <w:p w14:paraId="023393E3"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When you are told to “play in your room”, what does that mean?</w:t>
            </w:r>
          </w:p>
          <w:p w14:paraId="0FBD2192" w14:textId="77777777" w:rsidR="00A16CAA" w:rsidRDefault="00A16CAA" w:rsidP="00381E69">
            <w:pPr>
              <w:spacing w:after="0" w:line="240" w:lineRule="auto"/>
              <w:rPr>
                <w:rFonts w:ascii="Times" w:hAnsi="Times" w:cs="Times New Roman"/>
                <w:sz w:val="20"/>
                <w:szCs w:val="20"/>
              </w:rPr>
            </w:pPr>
          </w:p>
          <w:p w14:paraId="65BD87B1" w14:textId="77777777" w:rsidR="00A16CAA" w:rsidRDefault="00A16CAA" w:rsidP="00381E69">
            <w:pPr>
              <w:spacing w:after="0" w:line="240" w:lineRule="auto"/>
              <w:rPr>
                <w:rFonts w:ascii="Times" w:hAnsi="Times" w:cs="Times New Roman"/>
                <w:sz w:val="20"/>
                <w:szCs w:val="20"/>
              </w:rPr>
            </w:pPr>
          </w:p>
          <w:p w14:paraId="330B8995" w14:textId="77777777" w:rsidR="00FE00AC" w:rsidRDefault="00FE00AC" w:rsidP="00381E69">
            <w:pPr>
              <w:spacing w:after="0" w:line="240" w:lineRule="auto"/>
              <w:rPr>
                <w:rFonts w:ascii="Times" w:hAnsi="Times" w:cs="Times New Roman"/>
                <w:sz w:val="20"/>
                <w:szCs w:val="20"/>
              </w:rPr>
            </w:pPr>
          </w:p>
          <w:p w14:paraId="5CA9D931" w14:textId="77777777" w:rsidR="00FE00AC" w:rsidRDefault="00FE00AC" w:rsidP="00381E69">
            <w:pPr>
              <w:spacing w:after="0" w:line="240" w:lineRule="auto"/>
              <w:rPr>
                <w:rFonts w:ascii="Times" w:hAnsi="Times" w:cs="Times New Roman"/>
                <w:sz w:val="20"/>
                <w:szCs w:val="20"/>
              </w:rPr>
            </w:pPr>
          </w:p>
          <w:p w14:paraId="7AFE1240" w14:textId="77777777" w:rsidR="00FE00AC" w:rsidRPr="00381E69" w:rsidRDefault="00FE00AC" w:rsidP="00381E69">
            <w:pPr>
              <w:spacing w:after="0" w:line="240" w:lineRule="auto"/>
              <w:rPr>
                <w:rFonts w:ascii="Times" w:hAnsi="Times" w:cs="Times New Roman"/>
                <w:sz w:val="20"/>
                <w:szCs w:val="20"/>
              </w:rPr>
            </w:pPr>
          </w:p>
          <w:p w14:paraId="000F1F35"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What things did you hear in the text that would make it your room?</w:t>
            </w:r>
          </w:p>
          <w:p w14:paraId="5F2CF4C4" w14:textId="77777777" w:rsidR="00A16CAA" w:rsidRDefault="00A16CAA" w:rsidP="00381E69">
            <w:pPr>
              <w:spacing w:after="0" w:line="240" w:lineRule="auto"/>
              <w:rPr>
                <w:rFonts w:cs="Times New Roman"/>
                <w:color w:val="000000"/>
                <w:sz w:val="24"/>
                <w:szCs w:val="24"/>
              </w:rPr>
            </w:pPr>
          </w:p>
          <w:p w14:paraId="5AB6EC1A" w14:textId="77777777" w:rsidR="00A16CAA" w:rsidRDefault="00A16CAA" w:rsidP="00381E69">
            <w:pPr>
              <w:spacing w:after="0" w:line="240" w:lineRule="auto"/>
              <w:rPr>
                <w:rFonts w:ascii="Times" w:hAnsi="Times" w:cs="Times New Roman"/>
                <w:sz w:val="20"/>
                <w:szCs w:val="20"/>
              </w:rPr>
            </w:pPr>
          </w:p>
          <w:p w14:paraId="368C9450" w14:textId="77777777" w:rsidR="00FE00AC" w:rsidRPr="00381E69" w:rsidRDefault="00FE00AC" w:rsidP="00381E69">
            <w:pPr>
              <w:spacing w:after="0" w:line="240" w:lineRule="auto"/>
              <w:rPr>
                <w:rFonts w:ascii="Times" w:hAnsi="Times" w:cs="Times New Roman"/>
                <w:sz w:val="20"/>
                <w:szCs w:val="20"/>
              </w:rPr>
            </w:pPr>
          </w:p>
          <w:p w14:paraId="4A2285FF"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 xml:space="preserve">Compare </w:t>
            </w:r>
            <w:r w:rsidR="00A16CAA" w:rsidRPr="0029362D">
              <w:rPr>
                <w:rFonts w:cs="Times New Roman"/>
                <w:sz w:val="24"/>
                <w:szCs w:val="24"/>
              </w:rPr>
              <w:t>the differences in</w:t>
            </w:r>
            <w:r w:rsidR="00A16CAA">
              <w:rPr>
                <w:rFonts w:cs="Times New Roman"/>
                <w:color w:val="000000"/>
                <w:sz w:val="24"/>
                <w:szCs w:val="24"/>
              </w:rPr>
              <w:t xml:space="preserve"> </w:t>
            </w:r>
            <w:r w:rsidRPr="00381E69">
              <w:rPr>
                <w:rFonts w:cs="Times New Roman"/>
                <w:color w:val="000000"/>
                <w:sz w:val="24"/>
                <w:szCs w:val="24"/>
              </w:rPr>
              <w:t xml:space="preserve">a yard </w:t>
            </w:r>
            <w:r w:rsidR="00A16CAA">
              <w:rPr>
                <w:rFonts w:cs="Times New Roman"/>
                <w:color w:val="000000"/>
                <w:sz w:val="24"/>
                <w:szCs w:val="24"/>
              </w:rPr>
              <w:t>and</w:t>
            </w:r>
            <w:r w:rsidRPr="00381E69">
              <w:rPr>
                <w:rFonts w:cs="Times New Roman"/>
                <w:color w:val="000000"/>
                <w:sz w:val="24"/>
                <w:szCs w:val="24"/>
              </w:rPr>
              <w:t xml:space="preserve"> a park. What important details in the text</w:t>
            </w:r>
            <w:r w:rsidR="00FE00AC">
              <w:rPr>
                <w:rFonts w:cs="Times New Roman"/>
                <w:color w:val="000000"/>
                <w:sz w:val="24"/>
                <w:szCs w:val="24"/>
              </w:rPr>
              <w:t xml:space="preserve"> and illustrations</w:t>
            </w:r>
            <w:r w:rsidRPr="00381E69">
              <w:rPr>
                <w:rFonts w:cs="Times New Roman"/>
                <w:color w:val="000000"/>
                <w:sz w:val="24"/>
                <w:szCs w:val="24"/>
              </w:rPr>
              <w:t xml:space="preserve"> help to </w:t>
            </w:r>
            <w:r w:rsidR="00A16CAA">
              <w:rPr>
                <w:rFonts w:cs="Times New Roman"/>
                <w:color w:val="000000"/>
                <w:sz w:val="24"/>
                <w:szCs w:val="24"/>
              </w:rPr>
              <w:t>understand those differences</w:t>
            </w:r>
            <w:r w:rsidRPr="00381E69">
              <w:rPr>
                <w:rFonts w:cs="Times New Roman"/>
                <w:color w:val="000000"/>
                <w:sz w:val="24"/>
                <w:szCs w:val="24"/>
              </w:rPr>
              <w:t>?</w:t>
            </w:r>
          </w:p>
          <w:p w14:paraId="297B65AC" w14:textId="77777777" w:rsidR="00FE00AC" w:rsidRDefault="00FE00AC" w:rsidP="00381E69">
            <w:pPr>
              <w:spacing w:after="0" w:line="240" w:lineRule="auto"/>
              <w:rPr>
                <w:rFonts w:cs="Times New Roman"/>
                <w:color w:val="000000"/>
                <w:sz w:val="24"/>
                <w:szCs w:val="24"/>
              </w:rPr>
            </w:pPr>
          </w:p>
          <w:p w14:paraId="7DF84FBF" w14:textId="77777777" w:rsidR="00FE00AC" w:rsidRDefault="00FE00AC" w:rsidP="00381E69">
            <w:pPr>
              <w:spacing w:after="0" w:line="240" w:lineRule="auto"/>
              <w:rPr>
                <w:rFonts w:cs="Times New Roman"/>
                <w:color w:val="000000"/>
                <w:sz w:val="24"/>
                <w:szCs w:val="24"/>
              </w:rPr>
            </w:pPr>
          </w:p>
          <w:p w14:paraId="3A18518A" w14:textId="77777777" w:rsidR="00FE00AC" w:rsidRDefault="00FE00AC" w:rsidP="00381E69">
            <w:pPr>
              <w:spacing w:after="0" w:line="240" w:lineRule="auto"/>
              <w:rPr>
                <w:rFonts w:cs="Times New Roman"/>
                <w:color w:val="000000"/>
                <w:sz w:val="24"/>
                <w:szCs w:val="24"/>
              </w:rPr>
            </w:pPr>
          </w:p>
          <w:p w14:paraId="51FCFE69" w14:textId="77777777" w:rsidR="00A16CAA" w:rsidRPr="00381E69" w:rsidRDefault="00A16CAA" w:rsidP="00381E69">
            <w:pPr>
              <w:spacing w:after="0" w:line="240" w:lineRule="auto"/>
              <w:rPr>
                <w:rFonts w:ascii="Times" w:hAnsi="Times" w:cs="Times New Roman"/>
                <w:sz w:val="20"/>
                <w:szCs w:val="20"/>
              </w:rPr>
            </w:pPr>
          </w:p>
          <w:p w14:paraId="71B8F5D5"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Using the picture</w:t>
            </w:r>
            <w:r w:rsidR="0076476F">
              <w:rPr>
                <w:rFonts w:cs="Times New Roman"/>
                <w:color w:val="000000"/>
                <w:sz w:val="24"/>
                <w:szCs w:val="24"/>
              </w:rPr>
              <w:t>s on page 12 and 13</w:t>
            </w:r>
            <w:r w:rsidRPr="00381E69">
              <w:rPr>
                <w:rFonts w:cs="Times New Roman"/>
                <w:color w:val="000000"/>
                <w:sz w:val="24"/>
                <w:szCs w:val="24"/>
              </w:rPr>
              <w:t xml:space="preserve">, </w:t>
            </w:r>
            <w:r w:rsidR="0029362D">
              <w:rPr>
                <w:rFonts w:cs="Times New Roman"/>
                <w:color w:val="000000"/>
                <w:sz w:val="24"/>
                <w:szCs w:val="24"/>
              </w:rPr>
              <w:t xml:space="preserve">describe what it means </w:t>
            </w:r>
            <w:r w:rsidR="005E6AA9">
              <w:rPr>
                <w:rFonts w:cs="Times New Roman"/>
                <w:color w:val="000000"/>
                <w:sz w:val="24"/>
                <w:szCs w:val="24"/>
              </w:rPr>
              <w:t>when the text states that</w:t>
            </w:r>
            <w:r w:rsidR="0029362D">
              <w:rPr>
                <w:rFonts w:cs="Times New Roman"/>
                <w:color w:val="000000"/>
                <w:sz w:val="24"/>
                <w:szCs w:val="24"/>
              </w:rPr>
              <w:t xml:space="preserve"> the</w:t>
            </w:r>
            <w:r w:rsidR="0076476F">
              <w:rPr>
                <w:rFonts w:cs="Times New Roman"/>
                <w:color w:val="000000"/>
                <w:sz w:val="24"/>
                <w:szCs w:val="24"/>
              </w:rPr>
              <w:t xml:space="preserve"> houses ‘lined’ the street.</w:t>
            </w:r>
          </w:p>
          <w:p w14:paraId="5FBBD79A" w14:textId="77777777" w:rsidR="005160AC" w:rsidRDefault="005160AC" w:rsidP="00381E69">
            <w:pPr>
              <w:spacing w:after="0" w:line="240" w:lineRule="auto"/>
              <w:rPr>
                <w:rFonts w:cs="Times New Roman"/>
                <w:color w:val="000000"/>
                <w:sz w:val="24"/>
                <w:szCs w:val="24"/>
              </w:rPr>
            </w:pPr>
          </w:p>
          <w:p w14:paraId="444B0616" w14:textId="77777777" w:rsidR="0076476F" w:rsidRPr="00381E69" w:rsidRDefault="0076476F" w:rsidP="00381E69">
            <w:pPr>
              <w:spacing w:after="0" w:line="240" w:lineRule="auto"/>
              <w:rPr>
                <w:rFonts w:ascii="Times" w:hAnsi="Times" w:cs="Times New Roman"/>
                <w:sz w:val="20"/>
                <w:szCs w:val="20"/>
              </w:rPr>
            </w:pPr>
          </w:p>
          <w:p w14:paraId="0D355D5A"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According to the text</w:t>
            </w:r>
            <w:r w:rsidR="007C05DC">
              <w:rPr>
                <w:rFonts w:cs="Times New Roman"/>
                <w:color w:val="000000"/>
                <w:sz w:val="24"/>
                <w:szCs w:val="24"/>
              </w:rPr>
              <w:t xml:space="preserve"> and illustrations</w:t>
            </w:r>
            <w:r w:rsidRPr="00381E69">
              <w:rPr>
                <w:rFonts w:cs="Times New Roman"/>
                <w:color w:val="000000"/>
                <w:sz w:val="24"/>
                <w:szCs w:val="24"/>
              </w:rPr>
              <w:t>, what characteristics make up a neighborhood?</w:t>
            </w:r>
          </w:p>
          <w:p w14:paraId="534AF3A0" w14:textId="77777777" w:rsidR="005160AC" w:rsidRDefault="005160AC" w:rsidP="00381E69">
            <w:pPr>
              <w:spacing w:after="0" w:line="240" w:lineRule="auto"/>
              <w:rPr>
                <w:rFonts w:cs="Times New Roman"/>
                <w:color w:val="000000"/>
                <w:sz w:val="24"/>
                <w:szCs w:val="24"/>
              </w:rPr>
            </w:pPr>
          </w:p>
          <w:p w14:paraId="7D712839" w14:textId="77777777" w:rsidR="007C05DC" w:rsidRPr="00381E69" w:rsidRDefault="007C05DC" w:rsidP="00381E69">
            <w:pPr>
              <w:spacing w:after="0" w:line="240" w:lineRule="auto"/>
              <w:rPr>
                <w:rFonts w:ascii="Times" w:hAnsi="Times" w:cs="Times New Roman"/>
                <w:sz w:val="20"/>
                <w:szCs w:val="20"/>
              </w:rPr>
            </w:pPr>
          </w:p>
          <w:p w14:paraId="79211082" w14:textId="77777777" w:rsidR="00381E69" w:rsidRPr="0069500B" w:rsidRDefault="00381E69" w:rsidP="00381E69">
            <w:pPr>
              <w:spacing w:after="0" w:line="240" w:lineRule="auto"/>
              <w:rPr>
                <w:rFonts w:ascii="Times" w:hAnsi="Times" w:cs="Times New Roman"/>
                <w:sz w:val="20"/>
                <w:szCs w:val="20"/>
                <w:highlight w:val="yellow"/>
              </w:rPr>
            </w:pPr>
            <w:r w:rsidRPr="0069500B">
              <w:rPr>
                <w:rFonts w:cs="Times New Roman"/>
                <w:b/>
                <w:bCs/>
                <w:color w:val="000000"/>
                <w:sz w:val="24"/>
                <w:szCs w:val="24"/>
                <w:highlight w:val="yellow"/>
              </w:rPr>
              <w:t>Day 1 Activity: “Where I Live Book” (see example)</w:t>
            </w:r>
          </w:p>
          <w:p w14:paraId="04834A89" w14:textId="77777777" w:rsidR="00381E69" w:rsidRDefault="00381E69" w:rsidP="00381E69">
            <w:pPr>
              <w:spacing w:after="0" w:line="240" w:lineRule="auto"/>
              <w:rPr>
                <w:rFonts w:cs="Times New Roman"/>
                <w:b/>
                <w:bCs/>
                <w:color w:val="000000"/>
                <w:sz w:val="24"/>
                <w:szCs w:val="24"/>
              </w:rPr>
            </w:pPr>
            <w:r w:rsidRPr="0069500B">
              <w:rPr>
                <w:rFonts w:cs="Times New Roman"/>
                <w:b/>
                <w:bCs/>
                <w:color w:val="000000"/>
                <w:sz w:val="24"/>
                <w:szCs w:val="24"/>
                <w:highlight w:val="yellow"/>
              </w:rPr>
              <w:t>Students will complete p</w:t>
            </w:r>
            <w:r w:rsidR="00F61454">
              <w:rPr>
                <w:rFonts w:cs="Times New Roman"/>
                <w:b/>
                <w:bCs/>
                <w:color w:val="000000"/>
                <w:sz w:val="24"/>
                <w:szCs w:val="24"/>
                <w:highlight w:val="yellow"/>
              </w:rPr>
              <w:t>age</w:t>
            </w:r>
            <w:r w:rsidRPr="0069500B">
              <w:rPr>
                <w:rFonts w:cs="Times New Roman"/>
                <w:b/>
                <w:bCs/>
                <w:color w:val="000000"/>
                <w:sz w:val="24"/>
                <w:szCs w:val="24"/>
                <w:highlight w:val="yellow"/>
              </w:rPr>
              <w:t xml:space="preserve"> 2 (Neighborhood). Students should label, illustrate, and fill in the blanks.</w:t>
            </w:r>
          </w:p>
          <w:p w14:paraId="3BCF0E43" w14:textId="77777777" w:rsidR="007C05DC" w:rsidRDefault="007C05DC" w:rsidP="00381E69">
            <w:pPr>
              <w:spacing w:after="0" w:line="240" w:lineRule="auto"/>
              <w:rPr>
                <w:rFonts w:ascii="Times" w:hAnsi="Times" w:cs="Times New Roman"/>
                <w:sz w:val="20"/>
                <w:szCs w:val="20"/>
              </w:rPr>
            </w:pPr>
          </w:p>
          <w:p w14:paraId="1162E56D" w14:textId="77777777" w:rsidR="000143F1" w:rsidRPr="00381E69" w:rsidRDefault="000143F1" w:rsidP="00381E69">
            <w:pPr>
              <w:spacing w:after="0" w:line="240" w:lineRule="auto"/>
              <w:rPr>
                <w:rFonts w:ascii="Times" w:hAnsi="Times" w:cs="Times New Roman"/>
                <w:sz w:val="20"/>
                <w:szCs w:val="20"/>
              </w:rPr>
            </w:pPr>
          </w:p>
          <w:p w14:paraId="1A084C35" w14:textId="77777777" w:rsidR="00381E69" w:rsidRPr="00C93368" w:rsidRDefault="00381E69" w:rsidP="00381E69">
            <w:pPr>
              <w:spacing w:after="0" w:line="240" w:lineRule="auto"/>
              <w:rPr>
                <w:rFonts w:ascii="Times" w:hAnsi="Times" w:cs="Times New Roman"/>
                <w:b/>
                <w:sz w:val="20"/>
                <w:szCs w:val="20"/>
              </w:rPr>
            </w:pPr>
            <w:r w:rsidRPr="00C93368">
              <w:rPr>
                <w:rFonts w:cs="Times New Roman"/>
                <w:b/>
                <w:color w:val="000000"/>
                <w:sz w:val="24"/>
                <w:szCs w:val="24"/>
              </w:rPr>
              <w:t>Reread pages 14-16</w:t>
            </w:r>
            <w:r w:rsidR="00C93368" w:rsidRPr="00C93368">
              <w:rPr>
                <w:rFonts w:cs="Times New Roman"/>
                <w:b/>
                <w:color w:val="000000"/>
                <w:sz w:val="24"/>
                <w:szCs w:val="24"/>
              </w:rPr>
              <w:t>.</w:t>
            </w:r>
          </w:p>
          <w:p w14:paraId="4B605D47" w14:textId="77777777" w:rsidR="00381E69" w:rsidRPr="00381E69" w:rsidRDefault="00381E69" w:rsidP="00381E69">
            <w:pPr>
              <w:spacing w:after="0" w:line="240" w:lineRule="auto"/>
              <w:rPr>
                <w:rFonts w:ascii="Times" w:hAnsi="Times" w:cs="Times New Roman"/>
                <w:sz w:val="20"/>
                <w:szCs w:val="20"/>
              </w:rPr>
            </w:pPr>
            <w:r w:rsidRPr="00381E69">
              <w:rPr>
                <w:rFonts w:cs="Times New Roman"/>
                <w:color w:val="000000"/>
                <w:sz w:val="24"/>
                <w:szCs w:val="24"/>
              </w:rPr>
              <w:t>Questions:</w:t>
            </w:r>
          </w:p>
          <w:p w14:paraId="4AE74655"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According to the text, what makes up a town?</w:t>
            </w:r>
          </w:p>
          <w:p w14:paraId="2582070B" w14:textId="77777777" w:rsidR="0069500B" w:rsidRDefault="0069500B" w:rsidP="00381E69">
            <w:pPr>
              <w:spacing w:after="0" w:line="240" w:lineRule="auto"/>
              <w:rPr>
                <w:rFonts w:ascii="Times" w:hAnsi="Times" w:cs="Times New Roman"/>
                <w:sz w:val="20"/>
                <w:szCs w:val="20"/>
              </w:rPr>
            </w:pPr>
          </w:p>
          <w:p w14:paraId="0854F483" w14:textId="77777777" w:rsidR="005160AC" w:rsidRDefault="005160AC" w:rsidP="00381E69">
            <w:pPr>
              <w:spacing w:after="0" w:line="240" w:lineRule="auto"/>
              <w:rPr>
                <w:rFonts w:ascii="Times" w:hAnsi="Times" w:cs="Times New Roman"/>
                <w:sz w:val="20"/>
                <w:szCs w:val="20"/>
              </w:rPr>
            </w:pPr>
          </w:p>
          <w:p w14:paraId="3E34EBF4" w14:textId="77777777" w:rsidR="005160AC" w:rsidRDefault="005160AC" w:rsidP="00381E69">
            <w:pPr>
              <w:spacing w:after="0" w:line="240" w:lineRule="auto"/>
              <w:rPr>
                <w:rFonts w:ascii="Times" w:hAnsi="Times" w:cs="Times New Roman"/>
                <w:sz w:val="20"/>
                <w:szCs w:val="20"/>
              </w:rPr>
            </w:pPr>
          </w:p>
          <w:p w14:paraId="0F4CC97C" w14:textId="77777777" w:rsidR="005160AC" w:rsidRPr="00381E69" w:rsidRDefault="005160AC" w:rsidP="00381E69">
            <w:pPr>
              <w:spacing w:after="0" w:line="240" w:lineRule="auto"/>
              <w:rPr>
                <w:rFonts w:ascii="Times" w:hAnsi="Times" w:cs="Times New Roman"/>
                <w:sz w:val="20"/>
                <w:szCs w:val="20"/>
              </w:rPr>
            </w:pPr>
          </w:p>
          <w:p w14:paraId="0FDA455C"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Look at the picture of the city on p</w:t>
            </w:r>
            <w:r w:rsidR="005E6AA9">
              <w:rPr>
                <w:rFonts w:cs="Times New Roman"/>
                <w:color w:val="000000"/>
                <w:sz w:val="24"/>
                <w:szCs w:val="24"/>
              </w:rPr>
              <w:t>age</w:t>
            </w:r>
            <w:r w:rsidRPr="00381E69">
              <w:rPr>
                <w:rFonts w:cs="Times New Roman"/>
                <w:color w:val="000000"/>
                <w:sz w:val="24"/>
                <w:szCs w:val="24"/>
              </w:rPr>
              <w:t xml:space="preserve"> 16. Now look at the picture of the suburbs and country on p</w:t>
            </w:r>
            <w:r w:rsidR="005E6AA9">
              <w:rPr>
                <w:rFonts w:cs="Times New Roman"/>
                <w:color w:val="000000"/>
                <w:sz w:val="24"/>
                <w:szCs w:val="24"/>
              </w:rPr>
              <w:t>age</w:t>
            </w:r>
            <w:r w:rsidRPr="00381E69">
              <w:rPr>
                <w:rFonts w:cs="Times New Roman"/>
                <w:color w:val="000000"/>
                <w:sz w:val="24"/>
                <w:szCs w:val="24"/>
              </w:rPr>
              <w:t xml:space="preserve"> 17. Tell one way they are alike. Tell one way they are different.</w:t>
            </w:r>
          </w:p>
          <w:p w14:paraId="43A38D73" w14:textId="77777777" w:rsidR="0069500B" w:rsidRDefault="0069500B" w:rsidP="00381E69">
            <w:pPr>
              <w:spacing w:after="0" w:line="240" w:lineRule="auto"/>
              <w:rPr>
                <w:rFonts w:ascii="Times" w:hAnsi="Times" w:cs="Times New Roman"/>
                <w:sz w:val="20"/>
                <w:szCs w:val="20"/>
              </w:rPr>
            </w:pPr>
          </w:p>
          <w:p w14:paraId="74764300" w14:textId="77777777" w:rsidR="0088696A" w:rsidRDefault="0088696A" w:rsidP="00381E69">
            <w:pPr>
              <w:spacing w:after="0" w:line="240" w:lineRule="auto"/>
              <w:rPr>
                <w:rFonts w:ascii="Times" w:hAnsi="Times" w:cs="Times New Roman"/>
                <w:sz w:val="20"/>
                <w:szCs w:val="20"/>
              </w:rPr>
            </w:pPr>
          </w:p>
          <w:p w14:paraId="77F5491D" w14:textId="77777777" w:rsidR="0088696A" w:rsidRDefault="0088696A" w:rsidP="00381E69">
            <w:pPr>
              <w:spacing w:after="0" w:line="240" w:lineRule="auto"/>
              <w:rPr>
                <w:rFonts w:ascii="Times" w:hAnsi="Times" w:cs="Times New Roman"/>
                <w:sz w:val="20"/>
                <w:szCs w:val="20"/>
              </w:rPr>
            </w:pPr>
          </w:p>
          <w:p w14:paraId="1802CFF4" w14:textId="77777777" w:rsidR="005160AC" w:rsidRDefault="005160AC" w:rsidP="00381E69">
            <w:pPr>
              <w:spacing w:after="0" w:line="240" w:lineRule="auto"/>
              <w:rPr>
                <w:rFonts w:ascii="Times" w:hAnsi="Times" w:cs="Times New Roman"/>
                <w:sz w:val="20"/>
                <w:szCs w:val="20"/>
              </w:rPr>
            </w:pPr>
          </w:p>
          <w:p w14:paraId="3EF08534" w14:textId="77777777" w:rsidR="005160AC" w:rsidRDefault="005160AC" w:rsidP="00381E69">
            <w:pPr>
              <w:spacing w:after="0" w:line="240" w:lineRule="auto"/>
              <w:rPr>
                <w:rFonts w:ascii="Times" w:hAnsi="Times" w:cs="Times New Roman"/>
                <w:sz w:val="20"/>
                <w:szCs w:val="20"/>
              </w:rPr>
            </w:pPr>
          </w:p>
          <w:p w14:paraId="2C32F342" w14:textId="77777777" w:rsidR="005160AC" w:rsidRDefault="005160AC" w:rsidP="00381E69">
            <w:pPr>
              <w:spacing w:after="0" w:line="240" w:lineRule="auto"/>
              <w:rPr>
                <w:rFonts w:ascii="Times" w:hAnsi="Times" w:cs="Times New Roman"/>
                <w:sz w:val="20"/>
                <w:szCs w:val="20"/>
              </w:rPr>
            </w:pPr>
          </w:p>
          <w:p w14:paraId="39AAFCE0" w14:textId="77777777" w:rsidR="005160AC" w:rsidRDefault="005160AC" w:rsidP="00381E69">
            <w:pPr>
              <w:spacing w:after="0" w:line="240" w:lineRule="auto"/>
              <w:rPr>
                <w:rFonts w:ascii="Times" w:hAnsi="Times" w:cs="Times New Roman"/>
                <w:sz w:val="20"/>
                <w:szCs w:val="20"/>
              </w:rPr>
            </w:pPr>
          </w:p>
          <w:p w14:paraId="6FB3E54E" w14:textId="77777777" w:rsidR="005160AC" w:rsidRDefault="005160AC" w:rsidP="00381E69">
            <w:pPr>
              <w:spacing w:after="0" w:line="240" w:lineRule="auto"/>
              <w:rPr>
                <w:rFonts w:ascii="Times" w:hAnsi="Times" w:cs="Times New Roman"/>
                <w:sz w:val="20"/>
                <w:szCs w:val="20"/>
              </w:rPr>
            </w:pPr>
          </w:p>
          <w:p w14:paraId="6370C98F" w14:textId="77777777" w:rsidR="005160AC" w:rsidRDefault="005160AC" w:rsidP="00381E69">
            <w:pPr>
              <w:spacing w:after="0" w:line="240" w:lineRule="auto"/>
              <w:rPr>
                <w:rFonts w:ascii="Times" w:hAnsi="Times" w:cs="Times New Roman"/>
                <w:sz w:val="20"/>
                <w:szCs w:val="20"/>
              </w:rPr>
            </w:pPr>
          </w:p>
          <w:p w14:paraId="78F16643" w14:textId="77777777" w:rsidR="005160AC" w:rsidRDefault="005160AC" w:rsidP="00381E69">
            <w:pPr>
              <w:spacing w:after="0" w:line="240" w:lineRule="auto"/>
              <w:rPr>
                <w:rFonts w:ascii="Times" w:hAnsi="Times" w:cs="Times New Roman"/>
                <w:sz w:val="20"/>
                <w:szCs w:val="20"/>
              </w:rPr>
            </w:pPr>
          </w:p>
          <w:p w14:paraId="5FED0715" w14:textId="77777777" w:rsidR="0088696A" w:rsidRPr="00381E69" w:rsidRDefault="0088696A" w:rsidP="00381E69">
            <w:pPr>
              <w:spacing w:after="0" w:line="240" w:lineRule="auto"/>
              <w:rPr>
                <w:rFonts w:ascii="Times" w:hAnsi="Times" w:cs="Times New Roman"/>
                <w:sz w:val="20"/>
                <w:szCs w:val="20"/>
              </w:rPr>
            </w:pPr>
          </w:p>
          <w:p w14:paraId="23359C74" w14:textId="77777777" w:rsidR="0088696A"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0029362D">
              <w:rPr>
                <w:rFonts w:cs="Times New Roman"/>
                <w:color w:val="000000"/>
                <w:sz w:val="24"/>
                <w:szCs w:val="24"/>
              </w:rPr>
              <w:t>On page 14 and 16, w</w:t>
            </w:r>
            <w:r w:rsidRPr="00381E69">
              <w:rPr>
                <w:rFonts w:cs="Times New Roman"/>
                <w:color w:val="000000"/>
                <w:sz w:val="24"/>
                <w:szCs w:val="24"/>
              </w:rPr>
              <w:t>hy are some of the words in bold print and some in italics?</w:t>
            </w:r>
            <w:r w:rsidR="0029362D">
              <w:rPr>
                <w:rFonts w:cs="Times New Roman"/>
                <w:color w:val="000000"/>
                <w:sz w:val="24"/>
                <w:szCs w:val="24"/>
              </w:rPr>
              <w:t xml:space="preserve"> </w:t>
            </w:r>
          </w:p>
          <w:p w14:paraId="5ABFD03A" w14:textId="77777777" w:rsidR="005160AC" w:rsidRDefault="005160AC" w:rsidP="00381E69">
            <w:pPr>
              <w:spacing w:after="0" w:line="240" w:lineRule="auto"/>
              <w:rPr>
                <w:rFonts w:cs="Times New Roman"/>
                <w:color w:val="000000"/>
                <w:sz w:val="24"/>
                <w:szCs w:val="24"/>
              </w:rPr>
            </w:pPr>
          </w:p>
          <w:p w14:paraId="0BA422DB" w14:textId="77777777" w:rsidR="005160AC" w:rsidRDefault="005160AC" w:rsidP="00381E69">
            <w:pPr>
              <w:spacing w:after="0" w:line="240" w:lineRule="auto"/>
              <w:rPr>
                <w:rFonts w:cs="Times New Roman"/>
                <w:color w:val="000000"/>
                <w:sz w:val="24"/>
                <w:szCs w:val="24"/>
              </w:rPr>
            </w:pPr>
          </w:p>
          <w:p w14:paraId="32D9E09C" w14:textId="77777777" w:rsidR="005160AC" w:rsidRPr="0029362D" w:rsidRDefault="005160AC" w:rsidP="00381E69">
            <w:pPr>
              <w:spacing w:after="0" w:line="240" w:lineRule="auto"/>
              <w:rPr>
                <w:rFonts w:cs="Times New Roman"/>
                <w:color w:val="000000"/>
                <w:sz w:val="24"/>
                <w:szCs w:val="24"/>
              </w:rPr>
            </w:pPr>
          </w:p>
          <w:p w14:paraId="6B8A8B39" w14:textId="77777777" w:rsidR="0090615B" w:rsidRPr="00381E69" w:rsidRDefault="0090615B" w:rsidP="00381E69">
            <w:pPr>
              <w:spacing w:after="0" w:line="240" w:lineRule="auto"/>
              <w:rPr>
                <w:rFonts w:ascii="Times" w:hAnsi="Times" w:cs="Times New Roman"/>
                <w:sz w:val="20"/>
                <w:szCs w:val="20"/>
              </w:rPr>
            </w:pPr>
          </w:p>
          <w:p w14:paraId="3D0BFFA5" w14:textId="77777777" w:rsidR="00381E69" w:rsidRPr="0069500B" w:rsidRDefault="00381E69" w:rsidP="00381E69">
            <w:pPr>
              <w:spacing w:after="0" w:line="240" w:lineRule="auto"/>
              <w:rPr>
                <w:rFonts w:ascii="Times" w:hAnsi="Times" w:cs="Times New Roman"/>
                <w:sz w:val="20"/>
                <w:szCs w:val="20"/>
                <w:highlight w:val="yellow"/>
              </w:rPr>
            </w:pPr>
            <w:r w:rsidRPr="0069500B">
              <w:rPr>
                <w:rFonts w:cs="Times New Roman"/>
                <w:b/>
                <w:bCs/>
                <w:color w:val="000000"/>
                <w:sz w:val="24"/>
                <w:szCs w:val="24"/>
                <w:highlight w:val="yellow"/>
              </w:rPr>
              <w:t>Day 2 Activity: “Where I Live Book” (see example)</w:t>
            </w:r>
          </w:p>
          <w:p w14:paraId="105B3330" w14:textId="77777777" w:rsidR="005818BC" w:rsidRPr="00CD6B7F" w:rsidRDefault="00381E69" w:rsidP="003C1ABD">
            <w:pPr>
              <w:spacing w:after="0" w:line="240" w:lineRule="auto"/>
              <w:rPr>
                <w:sz w:val="24"/>
                <w:szCs w:val="24"/>
              </w:rPr>
            </w:pPr>
            <w:r w:rsidRPr="0069500B">
              <w:rPr>
                <w:rFonts w:ascii="Calibri" w:eastAsia="Times New Roman" w:hAnsi="Calibri" w:cs="Times New Roman"/>
                <w:b/>
                <w:bCs/>
                <w:color w:val="000000"/>
                <w:sz w:val="24"/>
                <w:szCs w:val="24"/>
                <w:highlight w:val="yellow"/>
              </w:rPr>
              <w:t>Students will complete p</w:t>
            </w:r>
            <w:r w:rsidR="00F61454">
              <w:rPr>
                <w:rFonts w:ascii="Calibri" w:eastAsia="Times New Roman" w:hAnsi="Calibri" w:cs="Times New Roman"/>
                <w:b/>
                <w:bCs/>
                <w:color w:val="000000"/>
                <w:sz w:val="24"/>
                <w:szCs w:val="24"/>
                <w:highlight w:val="yellow"/>
              </w:rPr>
              <w:t>age</w:t>
            </w:r>
            <w:r w:rsidRPr="0069500B">
              <w:rPr>
                <w:rFonts w:ascii="Calibri" w:eastAsia="Times New Roman" w:hAnsi="Calibri" w:cs="Times New Roman"/>
                <w:b/>
                <w:bCs/>
                <w:color w:val="000000"/>
                <w:sz w:val="24"/>
                <w:szCs w:val="24"/>
                <w:highlight w:val="yellow"/>
              </w:rPr>
              <w:t xml:space="preserve"> 3 (City, suburb, country). Students should label, illustrate, and fill in the blanks.</w:t>
            </w:r>
          </w:p>
        </w:tc>
        <w:tc>
          <w:tcPr>
            <w:tcW w:w="6449" w:type="dxa"/>
          </w:tcPr>
          <w:p w14:paraId="15C76E8A" w14:textId="77777777" w:rsidR="003C1ABD" w:rsidRDefault="003C1ABD" w:rsidP="005B6C42">
            <w:pPr>
              <w:spacing w:after="0" w:line="240" w:lineRule="auto"/>
              <w:rPr>
                <w:color w:val="FF0000"/>
                <w:sz w:val="24"/>
                <w:szCs w:val="24"/>
              </w:rPr>
            </w:pPr>
          </w:p>
          <w:p w14:paraId="1EE85D28" w14:textId="77777777" w:rsidR="00381E69" w:rsidRDefault="00381E69" w:rsidP="005B6C42">
            <w:pPr>
              <w:spacing w:after="0" w:line="240" w:lineRule="auto"/>
              <w:rPr>
                <w:color w:val="FF0000"/>
                <w:sz w:val="24"/>
                <w:szCs w:val="24"/>
              </w:rPr>
            </w:pPr>
          </w:p>
          <w:p w14:paraId="534A83C6" w14:textId="77777777" w:rsidR="00381E69" w:rsidRDefault="00381E69" w:rsidP="005B6C42">
            <w:pPr>
              <w:spacing w:after="0" w:line="240" w:lineRule="auto"/>
              <w:rPr>
                <w:color w:val="FF0000"/>
                <w:sz w:val="24"/>
                <w:szCs w:val="24"/>
              </w:rPr>
            </w:pPr>
          </w:p>
          <w:p w14:paraId="6CAE1E44" w14:textId="77777777" w:rsidR="00381E69" w:rsidRDefault="00381E69" w:rsidP="005B6C42">
            <w:pPr>
              <w:spacing w:after="0" w:line="240" w:lineRule="auto"/>
              <w:rPr>
                <w:color w:val="FF0000"/>
                <w:sz w:val="24"/>
                <w:szCs w:val="24"/>
              </w:rPr>
            </w:pPr>
          </w:p>
          <w:p w14:paraId="6ECC00A6"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It means to go to my one special place where I sleep each night.</w:t>
            </w:r>
            <w:r w:rsidR="00A16CAA">
              <w:rPr>
                <w:rFonts w:cs="Times New Roman"/>
                <w:color w:val="000000"/>
                <w:sz w:val="24"/>
                <w:szCs w:val="24"/>
              </w:rPr>
              <w:t xml:space="preserve"> It i</w:t>
            </w:r>
            <w:r w:rsidR="005E6AA9">
              <w:rPr>
                <w:rFonts w:cs="Times New Roman"/>
                <w:color w:val="000000"/>
                <w:sz w:val="24"/>
                <w:szCs w:val="24"/>
              </w:rPr>
              <w:t>s the place where I keep all my</w:t>
            </w:r>
            <w:r w:rsidR="00A16CAA">
              <w:rPr>
                <w:rFonts w:cs="Times New Roman"/>
                <w:color w:val="000000"/>
                <w:sz w:val="24"/>
                <w:szCs w:val="24"/>
              </w:rPr>
              <w:t xml:space="preserve"> belongings and that can be called my own. </w:t>
            </w:r>
          </w:p>
          <w:p w14:paraId="2341DA84" w14:textId="77777777" w:rsidR="00A16CAA" w:rsidRPr="00381E69" w:rsidRDefault="00A16CAA" w:rsidP="00381E69">
            <w:pPr>
              <w:spacing w:after="0" w:line="240" w:lineRule="auto"/>
              <w:rPr>
                <w:rFonts w:ascii="Times" w:hAnsi="Times" w:cs="Times New Roman"/>
                <w:sz w:val="20"/>
                <w:szCs w:val="20"/>
              </w:rPr>
            </w:pPr>
          </w:p>
          <w:p w14:paraId="3068B752"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00A16CAA">
              <w:rPr>
                <w:rFonts w:cs="Times New Roman"/>
                <w:color w:val="000000"/>
                <w:sz w:val="24"/>
                <w:szCs w:val="24"/>
              </w:rPr>
              <w:t>The text says that my room would consist of “y</w:t>
            </w:r>
            <w:r w:rsidRPr="00381E69">
              <w:rPr>
                <w:rFonts w:cs="Times New Roman"/>
                <w:color w:val="000000"/>
                <w:sz w:val="24"/>
                <w:szCs w:val="24"/>
              </w:rPr>
              <w:t>our bed, clothes, and toys are in your room. It is the place where you sleep.</w:t>
            </w:r>
            <w:r w:rsidR="00A16CAA">
              <w:rPr>
                <w:rFonts w:cs="Times New Roman"/>
                <w:color w:val="000000"/>
                <w:sz w:val="24"/>
                <w:szCs w:val="24"/>
              </w:rPr>
              <w:t>”</w:t>
            </w:r>
          </w:p>
          <w:p w14:paraId="3C4D9590" w14:textId="77777777" w:rsidR="00A16CAA" w:rsidRPr="00381E69" w:rsidRDefault="00A16CAA" w:rsidP="00381E69">
            <w:pPr>
              <w:spacing w:after="0" w:line="240" w:lineRule="auto"/>
              <w:rPr>
                <w:rFonts w:ascii="Times" w:hAnsi="Times" w:cs="Times New Roman"/>
                <w:sz w:val="20"/>
                <w:szCs w:val="20"/>
              </w:rPr>
            </w:pPr>
          </w:p>
          <w:p w14:paraId="076F87D0"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 xml:space="preserve">A yard is private land around </w:t>
            </w:r>
            <w:r w:rsidR="00A16CAA">
              <w:rPr>
                <w:rFonts w:cs="Times New Roman"/>
                <w:color w:val="000000"/>
                <w:sz w:val="24"/>
                <w:szCs w:val="24"/>
              </w:rPr>
              <w:t>a</w:t>
            </w:r>
            <w:r w:rsidR="00A16CAA" w:rsidRPr="00381E69">
              <w:rPr>
                <w:rFonts w:cs="Times New Roman"/>
                <w:color w:val="000000"/>
                <w:sz w:val="24"/>
                <w:szCs w:val="24"/>
              </w:rPr>
              <w:t xml:space="preserve"> </w:t>
            </w:r>
            <w:r w:rsidRPr="00381E69">
              <w:rPr>
                <w:rFonts w:cs="Times New Roman"/>
                <w:color w:val="000000"/>
                <w:sz w:val="24"/>
                <w:szCs w:val="24"/>
              </w:rPr>
              <w:t xml:space="preserve">house. It belongs to you and your family and no one else. A park is </w:t>
            </w:r>
            <w:r w:rsidR="005E6C1B">
              <w:rPr>
                <w:rFonts w:cs="Times New Roman"/>
                <w:color w:val="000000"/>
                <w:sz w:val="24"/>
                <w:szCs w:val="24"/>
              </w:rPr>
              <w:t>private land that belongs to the city, but it is for people to use for play, picnics, and outdoor fun</w:t>
            </w:r>
            <w:r w:rsidRPr="00381E69">
              <w:rPr>
                <w:rFonts w:cs="Times New Roman"/>
                <w:color w:val="000000"/>
                <w:sz w:val="24"/>
                <w:szCs w:val="24"/>
              </w:rPr>
              <w:t>.</w:t>
            </w:r>
            <w:r w:rsidR="00FE00AC">
              <w:rPr>
                <w:rFonts w:cs="Times New Roman"/>
                <w:color w:val="000000"/>
                <w:sz w:val="24"/>
                <w:szCs w:val="24"/>
              </w:rPr>
              <w:t xml:space="preserve"> </w:t>
            </w:r>
          </w:p>
          <w:p w14:paraId="5CB9E983" w14:textId="77777777" w:rsidR="00A16CAA" w:rsidRPr="00381E69" w:rsidRDefault="00A16CAA" w:rsidP="00381E69">
            <w:pPr>
              <w:spacing w:after="0" w:line="240" w:lineRule="auto"/>
              <w:rPr>
                <w:rFonts w:ascii="Times" w:hAnsi="Times" w:cs="Times New Roman"/>
                <w:sz w:val="20"/>
                <w:szCs w:val="20"/>
              </w:rPr>
            </w:pPr>
          </w:p>
          <w:p w14:paraId="63403435"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They are arranged in rows on the street.</w:t>
            </w:r>
            <w:r w:rsidR="0029362D">
              <w:rPr>
                <w:rFonts w:cs="Times New Roman"/>
                <w:color w:val="000000"/>
                <w:sz w:val="24"/>
                <w:szCs w:val="24"/>
              </w:rPr>
              <w:t xml:space="preserve"> The houses are next to each other on the street in a line or row.</w:t>
            </w:r>
          </w:p>
          <w:p w14:paraId="311FCB7E" w14:textId="77777777" w:rsidR="0076476F" w:rsidRPr="00381E69" w:rsidRDefault="0076476F" w:rsidP="00381E69">
            <w:pPr>
              <w:spacing w:after="0" w:line="240" w:lineRule="auto"/>
              <w:rPr>
                <w:rFonts w:ascii="Times" w:hAnsi="Times" w:cs="Times New Roman"/>
                <w:sz w:val="20"/>
                <w:szCs w:val="20"/>
              </w:rPr>
            </w:pPr>
          </w:p>
          <w:p w14:paraId="2BCE6C61"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A neighborhood</w:t>
            </w:r>
            <w:r w:rsidR="007C05DC">
              <w:rPr>
                <w:rFonts w:cs="Times New Roman"/>
                <w:color w:val="000000"/>
                <w:sz w:val="24"/>
                <w:szCs w:val="24"/>
              </w:rPr>
              <w:t xml:space="preserve"> is described as having</w:t>
            </w:r>
            <w:r w:rsidRPr="00381E69">
              <w:rPr>
                <w:rFonts w:cs="Times New Roman"/>
                <w:color w:val="000000"/>
                <w:sz w:val="24"/>
                <w:szCs w:val="24"/>
              </w:rPr>
              <w:t xml:space="preserve"> rows of homes, many streets, and people that live there.</w:t>
            </w:r>
            <w:r w:rsidR="007C05DC">
              <w:rPr>
                <w:rFonts w:cs="Times New Roman"/>
                <w:color w:val="000000"/>
                <w:sz w:val="24"/>
                <w:szCs w:val="24"/>
              </w:rPr>
              <w:t xml:space="preserve"> </w:t>
            </w:r>
          </w:p>
          <w:p w14:paraId="29208348" w14:textId="77777777" w:rsidR="007C05DC" w:rsidRDefault="007C05DC" w:rsidP="00381E69">
            <w:pPr>
              <w:spacing w:after="0" w:line="240" w:lineRule="auto"/>
              <w:rPr>
                <w:rFonts w:ascii="Times" w:hAnsi="Times" w:cs="Times New Roman"/>
                <w:sz w:val="20"/>
                <w:szCs w:val="20"/>
              </w:rPr>
            </w:pPr>
          </w:p>
          <w:p w14:paraId="5F5923EA" w14:textId="77777777" w:rsidR="007C05DC" w:rsidRDefault="007C05DC" w:rsidP="00381E69">
            <w:pPr>
              <w:spacing w:after="0" w:line="240" w:lineRule="auto"/>
              <w:rPr>
                <w:rFonts w:ascii="Times" w:hAnsi="Times" w:cs="Times New Roman"/>
                <w:sz w:val="20"/>
                <w:szCs w:val="20"/>
              </w:rPr>
            </w:pPr>
          </w:p>
          <w:p w14:paraId="79C3C223" w14:textId="77777777" w:rsidR="007C05DC" w:rsidRDefault="007C05DC" w:rsidP="00381E69">
            <w:pPr>
              <w:spacing w:after="0" w:line="240" w:lineRule="auto"/>
              <w:rPr>
                <w:rFonts w:ascii="Times" w:hAnsi="Times" w:cs="Times New Roman"/>
                <w:sz w:val="20"/>
                <w:szCs w:val="20"/>
              </w:rPr>
            </w:pPr>
          </w:p>
          <w:p w14:paraId="65FBBBC3" w14:textId="77777777" w:rsidR="007C05DC" w:rsidRDefault="007C05DC" w:rsidP="00381E69">
            <w:pPr>
              <w:spacing w:after="0" w:line="240" w:lineRule="auto"/>
              <w:rPr>
                <w:rFonts w:ascii="Times" w:hAnsi="Times" w:cs="Times New Roman"/>
                <w:sz w:val="20"/>
                <w:szCs w:val="20"/>
              </w:rPr>
            </w:pPr>
          </w:p>
          <w:p w14:paraId="055F1C35" w14:textId="77777777" w:rsidR="007C05DC" w:rsidRDefault="007C05DC" w:rsidP="00381E69">
            <w:pPr>
              <w:spacing w:after="0" w:line="240" w:lineRule="auto"/>
              <w:rPr>
                <w:rFonts w:ascii="Times" w:hAnsi="Times" w:cs="Times New Roman"/>
                <w:sz w:val="20"/>
                <w:szCs w:val="20"/>
              </w:rPr>
            </w:pPr>
          </w:p>
          <w:p w14:paraId="2CC9D41A" w14:textId="77777777" w:rsidR="0069500B" w:rsidRDefault="0069500B" w:rsidP="00381E69">
            <w:pPr>
              <w:spacing w:after="0" w:line="240" w:lineRule="auto"/>
              <w:rPr>
                <w:rFonts w:ascii="Times" w:hAnsi="Times" w:cs="Times New Roman"/>
                <w:sz w:val="20"/>
                <w:szCs w:val="20"/>
              </w:rPr>
            </w:pPr>
          </w:p>
          <w:p w14:paraId="55DAC1C9" w14:textId="77777777" w:rsidR="005E6AA9" w:rsidRDefault="005E6AA9" w:rsidP="00381E69">
            <w:pPr>
              <w:spacing w:after="0" w:line="240" w:lineRule="auto"/>
              <w:rPr>
                <w:rFonts w:ascii="Times" w:hAnsi="Times" w:cs="Times New Roman"/>
                <w:sz w:val="20"/>
                <w:szCs w:val="20"/>
              </w:rPr>
            </w:pPr>
          </w:p>
          <w:p w14:paraId="44491BC7" w14:textId="77777777" w:rsidR="005160AC" w:rsidRDefault="005160AC" w:rsidP="00381E69">
            <w:pPr>
              <w:spacing w:after="0" w:line="240" w:lineRule="auto"/>
              <w:rPr>
                <w:rFonts w:ascii="Times" w:hAnsi="Times" w:cs="Times New Roman"/>
                <w:sz w:val="20"/>
                <w:szCs w:val="20"/>
              </w:rPr>
            </w:pPr>
          </w:p>
          <w:p w14:paraId="43BB8061" w14:textId="77777777" w:rsidR="005E6AA9" w:rsidRPr="00381E69" w:rsidRDefault="005E6AA9" w:rsidP="00381E69">
            <w:pPr>
              <w:spacing w:after="0" w:line="240" w:lineRule="auto"/>
              <w:rPr>
                <w:rFonts w:ascii="Times" w:hAnsi="Times" w:cs="Times New Roman"/>
                <w:sz w:val="20"/>
                <w:szCs w:val="20"/>
              </w:rPr>
            </w:pPr>
          </w:p>
          <w:p w14:paraId="0B38CFF9"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 xml:space="preserve">A town is </w:t>
            </w:r>
            <w:r w:rsidR="0069500B">
              <w:rPr>
                <w:rFonts w:cs="Times New Roman"/>
                <w:color w:val="000000"/>
                <w:sz w:val="24"/>
                <w:szCs w:val="24"/>
              </w:rPr>
              <w:t>made up of</w:t>
            </w:r>
            <w:r w:rsidRPr="00381E69">
              <w:rPr>
                <w:rFonts w:cs="Times New Roman"/>
                <w:color w:val="000000"/>
                <w:sz w:val="24"/>
                <w:szCs w:val="24"/>
              </w:rPr>
              <w:t xml:space="preserve"> markets, banks, schools, post offices, libraries, </w:t>
            </w:r>
            <w:r w:rsidR="0029362D">
              <w:rPr>
                <w:rFonts w:cs="Times New Roman"/>
                <w:color w:val="000000"/>
                <w:sz w:val="24"/>
                <w:szCs w:val="24"/>
              </w:rPr>
              <w:lastRenderedPageBreak/>
              <w:t xml:space="preserve">neighborhoods, </w:t>
            </w:r>
            <w:r w:rsidRPr="00381E69">
              <w:rPr>
                <w:rFonts w:cs="Times New Roman"/>
                <w:color w:val="000000"/>
                <w:sz w:val="24"/>
                <w:szCs w:val="24"/>
              </w:rPr>
              <w:t xml:space="preserve">and </w:t>
            </w:r>
            <w:r w:rsidR="005E6C1B">
              <w:rPr>
                <w:rFonts w:cs="Times New Roman"/>
                <w:color w:val="000000"/>
                <w:sz w:val="24"/>
                <w:szCs w:val="24"/>
              </w:rPr>
              <w:t>parks.</w:t>
            </w:r>
          </w:p>
          <w:p w14:paraId="1D8F48EB" w14:textId="77777777" w:rsidR="0029362D" w:rsidRPr="00381E69" w:rsidRDefault="0029362D" w:rsidP="00381E69">
            <w:pPr>
              <w:spacing w:after="0" w:line="240" w:lineRule="auto"/>
              <w:rPr>
                <w:rFonts w:ascii="Times" w:hAnsi="Times" w:cs="Times New Roman"/>
                <w:sz w:val="20"/>
                <w:szCs w:val="20"/>
              </w:rPr>
            </w:pPr>
          </w:p>
          <w:p w14:paraId="1CED2176" w14:textId="77777777" w:rsidR="0069500B"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A city is a big town with tall buildings. A suburb is near the city. A country has fewer buildings an</w:t>
            </w:r>
            <w:r w:rsidR="0029362D">
              <w:rPr>
                <w:rFonts w:cs="Times New Roman"/>
                <w:color w:val="000000"/>
                <w:sz w:val="24"/>
                <w:szCs w:val="24"/>
              </w:rPr>
              <w:t>d</w:t>
            </w:r>
            <w:r w:rsidRPr="00381E69">
              <w:rPr>
                <w:rFonts w:cs="Times New Roman"/>
                <w:color w:val="000000"/>
                <w:sz w:val="24"/>
                <w:szCs w:val="24"/>
              </w:rPr>
              <w:t xml:space="preserve"> is further away from the city.</w:t>
            </w:r>
            <w:r w:rsidR="0069500B">
              <w:rPr>
                <w:rFonts w:cs="Times New Roman"/>
                <w:color w:val="000000"/>
                <w:sz w:val="24"/>
                <w:szCs w:val="24"/>
              </w:rPr>
              <w:t xml:space="preserve"> One way that the city is different from the country is that they city has large, tall buildings and the country has more grass land and barns.  One</w:t>
            </w:r>
            <w:r w:rsidR="0029362D">
              <w:rPr>
                <w:rFonts w:cs="Times New Roman"/>
                <w:color w:val="000000"/>
                <w:sz w:val="24"/>
                <w:szCs w:val="24"/>
              </w:rPr>
              <w:t xml:space="preserve"> way that they are the same is that people live there and they are made up of neighborhoods.</w:t>
            </w:r>
          </w:p>
          <w:p w14:paraId="50296749" w14:textId="77777777" w:rsidR="005160AC" w:rsidRPr="0029362D" w:rsidRDefault="005160AC" w:rsidP="00381E69">
            <w:pPr>
              <w:spacing w:after="0" w:line="240" w:lineRule="auto"/>
              <w:rPr>
                <w:rFonts w:cs="Times New Roman"/>
                <w:color w:val="000000"/>
                <w:sz w:val="24"/>
                <w:szCs w:val="24"/>
              </w:rPr>
            </w:pPr>
          </w:p>
          <w:p w14:paraId="5F6C36EE" w14:textId="77777777" w:rsidR="00381E69" w:rsidRDefault="00381E69" w:rsidP="00381E69">
            <w:pPr>
              <w:spacing w:after="0" w:line="240" w:lineRule="auto"/>
              <w:rPr>
                <w:color w:val="FF0000"/>
                <w:sz w:val="24"/>
                <w:szCs w:val="24"/>
              </w:rPr>
            </w:pPr>
            <w:r w:rsidRPr="00381E69">
              <w:rPr>
                <w:rFonts w:ascii="Calibri" w:eastAsia="Times New Roman" w:hAnsi="Calibri" w:cs="Times New Roman"/>
                <w:color w:val="000000"/>
                <w:sz w:val="24"/>
                <w:szCs w:val="24"/>
              </w:rPr>
              <w:t>·</w:t>
            </w:r>
            <w:r w:rsidRPr="00381E69">
              <w:rPr>
                <w:rFonts w:ascii="Times New Roman" w:eastAsia="Times New Roman" w:hAnsi="Times New Roman" w:cs="Times New Roman"/>
                <w:color w:val="000000"/>
                <w:sz w:val="14"/>
                <w:szCs w:val="14"/>
              </w:rPr>
              <w:t xml:space="preserve">         </w:t>
            </w:r>
            <w:r w:rsidRPr="00381E69">
              <w:rPr>
                <w:rFonts w:ascii="Calibri" w:eastAsia="Times New Roman" w:hAnsi="Calibri" w:cs="Times New Roman"/>
                <w:color w:val="000000"/>
                <w:sz w:val="24"/>
                <w:szCs w:val="24"/>
              </w:rPr>
              <w:t>Some words are in bold and italics to show their importance. Some bold words are headings and some words in italics are important vocabulary.</w:t>
            </w:r>
          </w:p>
          <w:p w14:paraId="55843960" w14:textId="77777777" w:rsidR="004A0642" w:rsidRPr="004A0642" w:rsidRDefault="004A0642" w:rsidP="005B6C42">
            <w:pPr>
              <w:spacing w:after="0" w:line="240" w:lineRule="auto"/>
              <w:rPr>
                <w:sz w:val="24"/>
                <w:szCs w:val="24"/>
              </w:rPr>
            </w:pPr>
          </w:p>
        </w:tc>
      </w:tr>
      <w:tr w:rsidR="00CD6B7F" w:rsidRPr="00CD6B7F" w14:paraId="30160640" w14:textId="77777777" w:rsidTr="005B6C42">
        <w:trPr>
          <w:trHeight w:val="147"/>
        </w:trPr>
        <w:tc>
          <w:tcPr>
            <w:tcW w:w="6449" w:type="dxa"/>
          </w:tcPr>
          <w:p w14:paraId="4D10BAA8" w14:textId="77777777" w:rsidR="00177848" w:rsidRDefault="002F6E5E" w:rsidP="005B6C42">
            <w:pPr>
              <w:spacing w:after="0" w:line="240" w:lineRule="auto"/>
              <w:rPr>
                <w:sz w:val="24"/>
                <w:szCs w:val="24"/>
              </w:rPr>
            </w:pPr>
            <w:r>
              <w:rPr>
                <w:sz w:val="24"/>
                <w:szCs w:val="24"/>
              </w:rPr>
              <w:lastRenderedPageBreak/>
              <w:t>THIRD READING:</w:t>
            </w:r>
          </w:p>
          <w:p w14:paraId="15D58D8F" w14:textId="77777777" w:rsidR="00381E69" w:rsidRDefault="00381E69" w:rsidP="005B6C42">
            <w:pPr>
              <w:spacing w:after="0" w:line="240" w:lineRule="auto"/>
              <w:rPr>
                <w:sz w:val="24"/>
                <w:szCs w:val="24"/>
              </w:rPr>
            </w:pPr>
          </w:p>
          <w:p w14:paraId="3CA46836" w14:textId="77777777" w:rsidR="00381E69" w:rsidRPr="00C93368" w:rsidRDefault="00381E69" w:rsidP="00381E69">
            <w:pPr>
              <w:pStyle w:val="NormalWeb"/>
              <w:spacing w:before="0" w:beforeAutospacing="0" w:after="0" w:afterAutospacing="0"/>
              <w:rPr>
                <w:b/>
              </w:rPr>
            </w:pPr>
            <w:r w:rsidRPr="00C93368">
              <w:rPr>
                <w:rFonts w:ascii="Calibri" w:hAnsi="Calibri"/>
                <w:b/>
                <w:color w:val="000000"/>
                <w:sz w:val="24"/>
                <w:szCs w:val="24"/>
              </w:rPr>
              <w:t>Reread pages 18-21</w:t>
            </w:r>
            <w:r w:rsidR="00C93368" w:rsidRPr="00C93368">
              <w:rPr>
                <w:rFonts w:ascii="Calibri" w:hAnsi="Calibri"/>
                <w:b/>
                <w:color w:val="000000"/>
                <w:sz w:val="24"/>
                <w:szCs w:val="24"/>
              </w:rPr>
              <w:t>.</w:t>
            </w:r>
          </w:p>
          <w:p w14:paraId="0A3EC17A" w14:textId="77777777" w:rsidR="00381E69" w:rsidRDefault="00381E69" w:rsidP="00381E69">
            <w:pPr>
              <w:pStyle w:val="NormalWeb"/>
              <w:spacing w:before="0" w:beforeAutospacing="0" w:after="0" w:afterAutospacing="0"/>
            </w:pPr>
            <w:r>
              <w:rPr>
                <w:rFonts w:ascii="Calibri" w:hAnsi="Calibri"/>
                <w:color w:val="000000"/>
                <w:sz w:val="24"/>
                <w:szCs w:val="24"/>
              </w:rPr>
              <w:t>Questions:</w:t>
            </w:r>
          </w:p>
          <w:p w14:paraId="24912157" w14:textId="77777777" w:rsidR="00381E69" w:rsidRDefault="00381E69" w:rsidP="00381E69">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Pr>
                <w:rFonts w:ascii="Calibri" w:hAnsi="Calibri"/>
                <w:color w:val="000000"/>
                <w:sz w:val="24"/>
                <w:szCs w:val="24"/>
              </w:rPr>
              <w:t>Using the illustration and the text on p</w:t>
            </w:r>
            <w:r w:rsidR="005D52D2">
              <w:rPr>
                <w:rFonts w:ascii="Calibri" w:hAnsi="Calibri"/>
                <w:color w:val="000000"/>
                <w:sz w:val="24"/>
                <w:szCs w:val="24"/>
              </w:rPr>
              <w:t>ages</w:t>
            </w:r>
            <w:r>
              <w:rPr>
                <w:rFonts w:ascii="Calibri" w:hAnsi="Calibri"/>
                <w:color w:val="000000"/>
                <w:sz w:val="24"/>
                <w:szCs w:val="24"/>
              </w:rPr>
              <w:t xml:space="preserve"> 18-19, explain in your own words the term “</w:t>
            </w:r>
            <w:r>
              <w:rPr>
                <w:rFonts w:ascii="Calibri" w:hAnsi="Calibri"/>
                <w:color w:val="000000"/>
                <w:sz w:val="24"/>
                <w:szCs w:val="24"/>
                <w:u w:val="single"/>
              </w:rPr>
              <w:t>state</w:t>
            </w:r>
            <w:r>
              <w:rPr>
                <w:rFonts w:ascii="Calibri" w:hAnsi="Calibri"/>
                <w:color w:val="000000"/>
                <w:sz w:val="24"/>
                <w:szCs w:val="24"/>
              </w:rPr>
              <w:t>”.</w:t>
            </w:r>
          </w:p>
          <w:p w14:paraId="6EB8CD09" w14:textId="77777777" w:rsidR="00B63F23" w:rsidRDefault="00B63F23" w:rsidP="00381E69">
            <w:pPr>
              <w:pStyle w:val="NormalWeb"/>
              <w:spacing w:before="0" w:beforeAutospacing="0" w:after="0" w:afterAutospacing="0"/>
            </w:pPr>
          </w:p>
          <w:p w14:paraId="429EC895" w14:textId="77777777" w:rsidR="00C93368" w:rsidRDefault="00C93368" w:rsidP="00381E69">
            <w:pPr>
              <w:pStyle w:val="NormalWeb"/>
              <w:spacing w:before="0" w:beforeAutospacing="0" w:after="0" w:afterAutospacing="0"/>
            </w:pPr>
          </w:p>
          <w:p w14:paraId="6081CEC6" w14:textId="77777777" w:rsidR="00C93368" w:rsidRDefault="00C93368" w:rsidP="00381E69">
            <w:pPr>
              <w:pStyle w:val="NormalWeb"/>
              <w:spacing w:before="0" w:beforeAutospacing="0" w:after="0" w:afterAutospacing="0"/>
            </w:pPr>
          </w:p>
          <w:p w14:paraId="6EE6692E" w14:textId="77777777" w:rsidR="00C93368" w:rsidRDefault="00381E69" w:rsidP="00381E69">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Pr>
                <w:rFonts w:ascii="Calibri" w:hAnsi="Calibri"/>
                <w:color w:val="000000"/>
                <w:sz w:val="24"/>
                <w:szCs w:val="24"/>
              </w:rPr>
              <w:t xml:space="preserve">Earlier in the text, the author told us that the country is land that is farther away with fewer people and enough room for farms. How is this different from how </w:t>
            </w:r>
            <w:r>
              <w:rPr>
                <w:rFonts w:ascii="Calibri" w:hAnsi="Calibri"/>
                <w:color w:val="000000"/>
                <w:sz w:val="24"/>
                <w:szCs w:val="24"/>
              </w:rPr>
              <w:lastRenderedPageBreak/>
              <w:t>country is described on p</w:t>
            </w:r>
            <w:r w:rsidR="005D52D2">
              <w:rPr>
                <w:rFonts w:ascii="Calibri" w:hAnsi="Calibri"/>
                <w:color w:val="000000"/>
                <w:sz w:val="24"/>
                <w:szCs w:val="24"/>
              </w:rPr>
              <w:t>age</w:t>
            </w:r>
            <w:r>
              <w:rPr>
                <w:rFonts w:ascii="Calibri" w:hAnsi="Calibri"/>
                <w:color w:val="000000"/>
                <w:sz w:val="24"/>
                <w:szCs w:val="24"/>
              </w:rPr>
              <w:t xml:space="preserve"> 20?</w:t>
            </w:r>
          </w:p>
          <w:p w14:paraId="185DEF17" w14:textId="77777777" w:rsidR="00C93368" w:rsidRDefault="00C93368" w:rsidP="00381E69">
            <w:pPr>
              <w:pStyle w:val="NormalWeb"/>
              <w:spacing w:before="0" w:beforeAutospacing="0" w:after="0" w:afterAutospacing="0"/>
              <w:rPr>
                <w:rFonts w:ascii="Calibri" w:hAnsi="Calibri"/>
                <w:color w:val="000000"/>
                <w:sz w:val="24"/>
                <w:szCs w:val="24"/>
              </w:rPr>
            </w:pPr>
          </w:p>
          <w:p w14:paraId="66AA160D" w14:textId="77777777" w:rsidR="00B63F23" w:rsidRDefault="00B63F23" w:rsidP="00381E69">
            <w:pPr>
              <w:pStyle w:val="NormalWeb"/>
              <w:spacing w:before="0" w:beforeAutospacing="0" w:after="0" w:afterAutospacing="0"/>
            </w:pPr>
          </w:p>
          <w:p w14:paraId="261CE29E" w14:textId="77777777" w:rsidR="00381E69" w:rsidRDefault="00381E69" w:rsidP="00381E69">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Pr>
                <w:rFonts w:ascii="Calibri" w:hAnsi="Calibri"/>
                <w:color w:val="000000"/>
                <w:sz w:val="24"/>
                <w:szCs w:val="24"/>
              </w:rPr>
              <w:t>On p</w:t>
            </w:r>
            <w:r w:rsidR="005D52D2">
              <w:rPr>
                <w:rFonts w:ascii="Calibri" w:hAnsi="Calibri"/>
                <w:color w:val="000000"/>
                <w:sz w:val="24"/>
                <w:szCs w:val="24"/>
              </w:rPr>
              <w:t>age</w:t>
            </w:r>
            <w:r>
              <w:rPr>
                <w:rFonts w:ascii="Calibri" w:hAnsi="Calibri"/>
                <w:color w:val="000000"/>
                <w:sz w:val="24"/>
                <w:szCs w:val="24"/>
              </w:rPr>
              <w:t xml:space="preserve"> 20, the author uses the term “united”. After looking at the map on p</w:t>
            </w:r>
            <w:r w:rsidR="005D52D2">
              <w:rPr>
                <w:rFonts w:ascii="Calibri" w:hAnsi="Calibri"/>
                <w:color w:val="000000"/>
                <w:sz w:val="24"/>
                <w:szCs w:val="24"/>
              </w:rPr>
              <w:t>age</w:t>
            </w:r>
            <w:r>
              <w:rPr>
                <w:rFonts w:ascii="Calibri" w:hAnsi="Calibri"/>
                <w:color w:val="000000"/>
                <w:sz w:val="24"/>
                <w:szCs w:val="24"/>
              </w:rPr>
              <w:t xml:space="preserve"> 21, </w:t>
            </w:r>
            <w:r w:rsidR="00C93368">
              <w:rPr>
                <w:rFonts w:ascii="Calibri" w:hAnsi="Calibri"/>
                <w:color w:val="000000"/>
                <w:sz w:val="24"/>
                <w:szCs w:val="24"/>
              </w:rPr>
              <w:t>what on the map helps the reader to</w:t>
            </w:r>
            <w:r w:rsidR="00B63F23">
              <w:rPr>
                <w:rFonts w:ascii="Calibri" w:hAnsi="Calibri"/>
                <w:color w:val="000000"/>
                <w:sz w:val="24"/>
                <w:szCs w:val="24"/>
              </w:rPr>
              <w:t xml:space="preserve"> understand that the</w:t>
            </w:r>
            <w:r>
              <w:rPr>
                <w:rFonts w:ascii="Calibri" w:hAnsi="Calibri"/>
                <w:color w:val="000000"/>
                <w:sz w:val="24"/>
                <w:szCs w:val="24"/>
              </w:rPr>
              <w:t xml:space="preserve"> states are united?</w:t>
            </w:r>
          </w:p>
          <w:p w14:paraId="3D2E7E79" w14:textId="77777777" w:rsidR="00B63F23" w:rsidRDefault="00B63F23" w:rsidP="00381E69">
            <w:pPr>
              <w:pStyle w:val="NormalWeb"/>
              <w:spacing w:before="0" w:beforeAutospacing="0" w:after="0" w:afterAutospacing="0"/>
            </w:pPr>
          </w:p>
          <w:p w14:paraId="3BB6AED7" w14:textId="77777777" w:rsidR="00C93368" w:rsidRDefault="00C93368" w:rsidP="00381E69">
            <w:pPr>
              <w:pStyle w:val="NormalWeb"/>
              <w:spacing w:before="0" w:beforeAutospacing="0" w:after="0" w:afterAutospacing="0"/>
            </w:pPr>
          </w:p>
          <w:p w14:paraId="6A5E4180" w14:textId="77777777" w:rsidR="00C93368" w:rsidRDefault="00C93368" w:rsidP="00381E69">
            <w:pPr>
              <w:pStyle w:val="NormalWeb"/>
              <w:spacing w:before="0" w:beforeAutospacing="0" w:after="0" w:afterAutospacing="0"/>
            </w:pPr>
          </w:p>
          <w:p w14:paraId="3D03ABB5" w14:textId="77777777" w:rsidR="00381E69" w:rsidRPr="00CE27F6" w:rsidRDefault="00966BB1" w:rsidP="00381E69">
            <w:pPr>
              <w:pStyle w:val="NormalWeb"/>
              <w:spacing w:before="0" w:beforeAutospacing="0" w:after="0" w:afterAutospacing="0"/>
              <w:rPr>
                <w:highlight w:val="yellow"/>
              </w:rPr>
            </w:pPr>
            <w:r>
              <w:rPr>
                <w:rFonts w:ascii="Calibri" w:hAnsi="Calibri"/>
                <w:b/>
                <w:bCs/>
                <w:color w:val="000000"/>
                <w:sz w:val="24"/>
                <w:szCs w:val="24"/>
                <w:highlight w:val="yellow"/>
              </w:rPr>
              <w:t>Day 3</w:t>
            </w:r>
            <w:r w:rsidR="00381E69" w:rsidRPr="00CE27F6">
              <w:rPr>
                <w:rFonts w:ascii="Calibri" w:hAnsi="Calibri"/>
                <w:b/>
                <w:bCs/>
                <w:color w:val="000000"/>
                <w:sz w:val="24"/>
                <w:szCs w:val="24"/>
                <w:highlight w:val="yellow"/>
              </w:rPr>
              <w:t xml:space="preserve"> Activity: “Where I Live Book” (see example)</w:t>
            </w:r>
          </w:p>
          <w:p w14:paraId="50DF2149" w14:textId="77777777" w:rsidR="00381E69" w:rsidRDefault="00381E69" w:rsidP="00381E69">
            <w:pPr>
              <w:pStyle w:val="NormalWeb"/>
              <w:spacing w:before="0" w:beforeAutospacing="0" w:after="0" w:afterAutospacing="0"/>
              <w:rPr>
                <w:rFonts w:ascii="Calibri" w:hAnsi="Calibri"/>
                <w:b/>
                <w:bCs/>
                <w:color w:val="000000"/>
                <w:sz w:val="24"/>
                <w:szCs w:val="24"/>
              </w:rPr>
            </w:pPr>
            <w:r w:rsidRPr="00CE27F6">
              <w:rPr>
                <w:rFonts w:ascii="Calibri" w:hAnsi="Calibri"/>
                <w:b/>
                <w:bCs/>
                <w:color w:val="000000"/>
                <w:sz w:val="24"/>
                <w:szCs w:val="24"/>
                <w:highlight w:val="yellow"/>
              </w:rPr>
              <w:t>Students will complete p</w:t>
            </w:r>
            <w:r w:rsidR="00F61454">
              <w:rPr>
                <w:rFonts w:ascii="Calibri" w:hAnsi="Calibri"/>
                <w:b/>
                <w:bCs/>
                <w:color w:val="000000"/>
                <w:sz w:val="24"/>
                <w:szCs w:val="24"/>
                <w:highlight w:val="yellow"/>
              </w:rPr>
              <w:t>age</w:t>
            </w:r>
            <w:r w:rsidRPr="00CE27F6">
              <w:rPr>
                <w:rFonts w:ascii="Calibri" w:hAnsi="Calibri"/>
                <w:b/>
                <w:bCs/>
                <w:color w:val="000000"/>
                <w:sz w:val="24"/>
                <w:szCs w:val="24"/>
                <w:highlight w:val="yellow"/>
              </w:rPr>
              <w:t xml:space="preserve"> 4 (State/Country). Students will use the map of their country to locate and color their state.</w:t>
            </w:r>
          </w:p>
          <w:p w14:paraId="1B0CC1E4" w14:textId="77777777" w:rsidR="00FD0FF6" w:rsidRDefault="00FD0FF6" w:rsidP="00381E69">
            <w:pPr>
              <w:pStyle w:val="NormalWeb"/>
              <w:spacing w:before="0" w:beforeAutospacing="0" w:after="0" w:afterAutospacing="0"/>
            </w:pPr>
          </w:p>
          <w:p w14:paraId="53770F89" w14:textId="77777777" w:rsidR="00381E69" w:rsidRPr="00C93368" w:rsidRDefault="00381E69" w:rsidP="00381E69">
            <w:pPr>
              <w:pStyle w:val="NormalWeb"/>
              <w:spacing w:before="0" w:beforeAutospacing="0" w:after="0" w:afterAutospacing="0"/>
              <w:rPr>
                <w:b/>
              </w:rPr>
            </w:pPr>
            <w:r w:rsidRPr="00C93368">
              <w:rPr>
                <w:rFonts w:ascii="Calibri" w:hAnsi="Calibri"/>
                <w:b/>
                <w:color w:val="000000"/>
                <w:sz w:val="24"/>
                <w:szCs w:val="24"/>
              </w:rPr>
              <w:t>Reread pages 22-24</w:t>
            </w:r>
            <w:r w:rsidR="00C93368" w:rsidRPr="00C93368">
              <w:rPr>
                <w:rFonts w:ascii="Calibri" w:hAnsi="Calibri"/>
                <w:b/>
                <w:color w:val="000000"/>
                <w:sz w:val="24"/>
                <w:szCs w:val="24"/>
              </w:rPr>
              <w:t>.</w:t>
            </w:r>
          </w:p>
          <w:p w14:paraId="199BCE18" w14:textId="77777777" w:rsidR="00381E69" w:rsidRDefault="00381E69" w:rsidP="00381E69">
            <w:pPr>
              <w:pStyle w:val="NormalWeb"/>
              <w:spacing w:before="0" w:beforeAutospacing="0" w:after="0" w:afterAutospacing="0"/>
            </w:pPr>
            <w:r>
              <w:rPr>
                <w:rFonts w:ascii="Calibri" w:hAnsi="Calibri"/>
                <w:color w:val="000000"/>
                <w:sz w:val="24"/>
                <w:szCs w:val="24"/>
              </w:rPr>
              <w:t>Questions:</w:t>
            </w:r>
          </w:p>
          <w:p w14:paraId="093E2199" w14:textId="77777777" w:rsidR="00FD0FF6" w:rsidRDefault="00381E69" w:rsidP="00381E69">
            <w:pPr>
              <w:pStyle w:val="NormalWeb"/>
              <w:spacing w:before="0" w:beforeAutospacing="0" w:after="0" w:afterAutospacing="0"/>
            </w:pPr>
            <w:r>
              <w:rPr>
                <w:rFonts w:ascii="Calibri" w:hAnsi="Calibri"/>
                <w:color w:val="000000"/>
                <w:sz w:val="24"/>
                <w:szCs w:val="24"/>
              </w:rPr>
              <w:t>·</w:t>
            </w:r>
            <w:r>
              <w:rPr>
                <w:rFonts w:ascii="Times New Roman" w:hAnsi="Times New Roman"/>
                <w:color w:val="000000"/>
                <w:sz w:val="14"/>
                <w:szCs w:val="14"/>
              </w:rPr>
              <w:t xml:space="preserve">         </w:t>
            </w:r>
            <w:r>
              <w:rPr>
                <w:rFonts w:ascii="Calibri" w:hAnsi="Calibri"/>
                <w:color w:val="000000"/>
                <w:sz w:val="24"/>
                <w:szCs w:val="24"/>
              </w:rPr>
              <w:t>According to the text, what characteristics make up a continent? How does the author describe the continent you live on?</w:t>
            </w:r>
          </w:p>
          <w:p w14:paraId="2F9BAADF" w14:textId="77777777" w:rsidR="00FD0FF6" w:rsidRDefault="00FD0FF6" w:rsidP="00381E69">
            <w:pPr>
              <w:pStyle w:val="NormalWeb"/>
              <w:spacing w:before="0" w:beforeAutospacing="0" w:after="0" w:afterAutospacing="0"/>
            </w:pPr>
          </w:p>
          <w:p w14:paraId="01F70103" w14:textId="77777777" w:rsidR="00FD0FF6" w:rsidRDefault="00FD0FF6" w:rsidP="00381E69">
            <w:pPr>
              <w:pStyle w:val="NormalWeb"/>
              <w:spacing w:before="0" w:beforeAutospacing="0" w:after="0" w:afterAutospacing="0"/>
            </w:pPr>
          </w:p>
          <w:p w14:paraId="7BEE74F4" w14:textId="77777777" w:rsidR="00C93368" w:rsidRDefault="00C93368" w:rsidP="00381E69">
            <w:pPr>
              <w:pStyle w:val="NormalWeb"/>
              <w:spacing w:before="0" w:beforeAutospacing="0" w:after="0" w:afterAutospacing="0"/>
            </w:pPr>
          </w:p>
          <w:p w14:paraId="06099C93" w14:textId="77777777" w:rsidR="00C93368" w:rsidRDefault="00C93368" w:rsidP="00381E69">
            <w:pPr>
              <w:pStyle w:val="NormalWeb"/>
              <w:spacing w:before="0" w:beforeAutospacing="0" w:after="0" w:afterAutospacing="0"/>
            </w:pPr>
          </w:p>
          <w:p w14:paraId="39C8550C" w14:textId="77777777" w:rsidR="00C93368" w:rsidRDefault="00C93368" w:rsidP="00381E69">
            <w:pPr>
              <w:pStyle w:val="NormalWeb"/>
              <w:spacing w:before="0" w:beforeAutospacing="0" w:after="0" w:afterAutospacing="0"/>
            </w:pPr>
          </w:p>
          <w:p w14:paraId="55737630" w14:textId="77777777" w:rsidR="00FD0FF6" w:rsidRDefault="00FD0FF6" w:rsidP="00381E69">
            <w:pPr>
              <w:pStyle w:val="NormalWeb"/>
              <w:spacing w:before="0" w:beforeAutospacing="0" w:after="0" w:afterAutospacing="0"/>
            </w:pPr>
          </w:p>
          <w:p w14:paraId="4989FE8E" w14:textId="77777777" w:rsidR="00C93368" w:rsidRDefault="00381E69" w:rsidP="00C93368">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Pr>
                <w:rFonts w:ascii="Calibri" w:hAnsi="Calibri"/>
                <w:color w:val="000000"/>
                <w:sz w:val="24"/>
                <w:szCs w:val="24"/>
              </w:rPr>
              <w:t xml:space="preserve">What can </w:t>
            </w:r>
            <w:r w:rsidR="00FD0FF6">
              <w:rPr>
                <w:rFonts w:ascii="Calibri" w:hAnsi="Calibri"/>
                <w:color w:val="000000"/>
                <w:sz w:val="24"/>
                <w:szCs w:val="24"/>
              </w:rPr>
              <w:t xml:space="preserve">be </w:t>
            </w:r>
            <w:r>
              <w:rPr>
                <w:rFonts w:ascii="Calibri" w:hAnsi="Calibri"/>
                <w:color w:val="000000"/>
                <w:sz w:val="24"/>
                <w:szCs w:val="24"/>
              </w:rPr>
              <w:t>learn</w:t>
            </w:r>
            <w:r w:rsidR="00FD0FF6">
              <w:rPr>
                <w:rFonts w:ascii="Calibri" w:hAnsi="Calibri"/>
                <w:color w:val="000000"/>
                <w:sz w:val="24"/>
                <w:szCs w:val="24"/>
              </w:rPr>
              <w:t>ed</w:t>
            </w:r>
            <w:r>
              <w:rPr>
                <w:rFonts w:ascii="Calibri" w:hAnsi="Calibri"/>
                <w:color w:val="000000"/>
                <w:sz w:val="24"/>
                <w:szCs w:val="24"/>
              </w:rPr>
              <w:t xml:space="preserve"> from the map and the text on page 24?</w:t>
            </w:r>
            <w:r w:rsidR="00E442F6">
              <w:rPr>
                <w:rFonts w:ascii="Calibri" w:hAnsi="Calibri"/>
                <w:color w:val="000000"/>
                <w:sz w:val="24"/>
                <w:szCs w:val="24"/>
              </w:rPr>
              <w:t xml:space="preserve">  </w:t>
            </w:r>
          </w:p>
          <w:p w14:paraId="4DF775BC" w14:textId="77777777" w:rsidR="00C93368" w:rsidRDefault="00C93368" w:rsidP="00C93368">
            <w:pPr>
              <w:pStyle w:val="NormalWeb"/>
              <w:spacing w:before="0" w:beforeAutospacing="0" w:after="0" w:afterAutospacing="0"/>
              <w:rPr>
                <w:rFonts w:ascii="Calibri" w:hAnsi="Calibri"/>
                <w:color w:val="000000"/>
                <w:sz w:val="24"/>
                <w:szCs w:val="24"/>
              </w:rPr>
            </w:pPr>
          </w:p>
          <w:p w14:paraId="296C9992" w14:textId="77777777" w:rsidR="00C93368" w:rsidRDefault="00C93368" w:rsidP="00C93368">
            <w:pPr>
              <w:pStyle w:val="NormalWeb"/>
              <w:spacing w:before="0" w:beforeAutospacing="0" w:after="0" w:afterAutospacing="0"/>
              <w:rPr>
                <w:rFonts w:ascii="Calibri" w:hAnsi="Calibri"/>
                <w:color w:val="000000"/>
                <w:sz w:val="24"/>
                <w:szCs w:val="24"/>
              </w:rPr>
            </w:pPr>
          </w:p>
          <w:p w14:paraId="464C3B93" w14:textId="77777777" w:rsidR="00C93368" w:rsidRDefault="00C93368" w:rsidP="00C93368">
            <w:pPr>
              <w:pStyle w:val="NormalWeb"/>
              <w:spacing w:before="0" w:beforeAutospacing="0" w:after="0" w:afterAutospacing="0"/>
              <w:rPr>
                <w:rFonts w:ascii="Calibri" w:hAnsi="Calibri"/>
                <w:color w:val="000000"/>
                <w:sz w:val="24"/>
                <w:szCs w:val="24"/>
              </w:rPr>
            </w:pPr>
          </w:p>
          <w:p w14:paraId="75963F74" w14:textId="77777777" w:rsidR="00C93368" w:rsidRDefault="00C93368" w:rsidP="00C93368">
            <w:pPr>
              <w:pStyle w:val="NormalWeb"/>
              <w:spacing w:before="0" w:beforeAutospacing="0" w:after="0" w:afterAutospacing="0"/>
              <w:rPr>
                <w:rFonts w:ascii="Calibri" w:hAnsi="Calibri"/>
                <w:color w:val="000000"/>
                <w:sz w:val="24"/>
                <w:szCs w:val="24"/>
              </w:rPr>
            </w:pPr>
          </w:p>
          <w:p w14:paraId="200D492B" w14:textId="77777777" w:rsidR="00C93368" w:rsidRDefault="00C93368" w:rsidP="00C93368">
            <w:pPr>
              <w:pStyle w:val="NormalWeb"/>
              <w:spacing w:before="0" w:beforeAutospacing="0" w:after="0" w:afterAutospacing="0"/>
              <w:rPr>
                <w:rFonts w:ascii="Calibri" w:hAnsi="Calibri"/>
                <w:color w:val="000000"/>
                <w:sz w:val="24"/>
                <w:szCs w:val="24"/>
              </w:rPr>
            </w:pPr>
          </w:p>
          <w:p w14:paraId="38BCAC32" w14:textId="77777777" w:rsidR="00C93368" w:rsidRDefault="00C93368" w:rsidP="00C93368">
            <w:pPr>
              <w:pStyle w:val="NormalWeb"/>
              <w:spacing w:before="0" w:beforeAutospacing="0" w:after="0" w:afterAutospacing="0"/>
              <w:rPr>
                <w:rFonts w:ascii="Calibri" w:hAnsi="Calibri"/>
                <w:color w:val="000000"/>
                <w:sz w:val="24"/>
                <w:szCs w:val="24"/>
              </w:rPr>
            </w:pPr>
          </w:p>
          <w:p w14:paraId="3926CF22" w14:textId="77777777" w:rsidR="00C93368" w:rsidRDefault="00C93368" w:rsidP="00C93368">
            <w:pPr>
              <w:pStyle w:val="NormalWeb"/>
              <w:spacing w:before="0" w:beforeAutospacing="0" w:after="0" w:afterAutospacing="0"/>
              <w:rPr>
                <w:rFonts w:ascii="Calibri" w:hAnsi="Calibri"/>
                <w:color w:val="000000"/>
                <w:sz w:val="24"/>
                <w:szCs w:val="24"/>
              </w:rPr>
            </w:pPr>
          </w:p>
          <w:p w14:paraId="20E52472" w14:textId="77777777" w:rsidR="00381E69" w:rsidRDefault="00C93368" w:rsidP="00C93368">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sidR="00FD0FF6">
              <w:rPr>
                <w:rFonts w:ascii="Calibri" w:hAnsi="Calibri"/>
                <w:color w:val="000000"/>
                <w:sz w:val="24"/>
                <w:szCs w:val="24"/>
              </w:rPr>
              <w:t>Explain why the author</w:t>
            </w:r>
            <w:r w:rsidR="00381E69">
              <w:rPr>
                <w:rFonts w:ascii="Calibri" w:hAnsi="Calibri"/>
                <w:color w:val="000000"/>
                <w:sz w:val="24"/>
                <w:szCs w:val="24"/>
              </w:rPr>
              <w:t xml:space="preserve"> chose to use maps throughout the text?</w:t>
            </w:r>
          </w:p>
          <w:p w14:paraId="11B3DBC5" w14:textId="77777777" w:rsidR="00FD0FF6" w:rsidRDefault="00FD0FF6" w:rsidP="00381E69">
            <w:pPr>
              <w:pStyle w:val="NormalWeb"/>
              <w:spacing w:before="0" w:beforeAutospacing="0" w:after="0" w:afterAutospacing="0"/>
            </w:pPr>
          </w:p>
          <w:p w14:paraId="3C02CA71" w14:textId="77777777" w:rsidR="00FD0FF6" w:rsidRDefault="00FD0FF6" w:rsidP="00381E69">
            <w:pPr>
              <w:pStyle w:val="NormalWeb"/>
              <w:spacing w:before="0" w:beforeAutospacing="0" w:after="0" w:afterAutospacing="0"/>
            </w:pPr>
          </w:p>
          <w:p w14:paraId="521D1B87" w14:textId="77777777" w:rsidR="00C93368" w:rsidRDefault="00C93368" w:rsidP="00381E69">
            <w:pPr>
              <w:pStyle w:val="NormalWeb"/>
              <w:spacing w:before="0" w:beforeAutospacing="0" w:after="0" w:afterAutospacing="0"/>
            </w:pPr>
          </w:p>
          <w:p w14:paraId="41B5F903" w14:textId="77777777" w:rsidR="00C93368" w:rsidRDefault="00C93368" w:rsidP="00381E69">
            <w:pPr>
              <w:pStyle w:val="NormalWeb"/>
              <w:spacing w:before="0" w:beforeAutospacing="0" w:after="0" w:afterAutospacing="0"/>
            </w:pPr>
          </w:p>
          <w:p w14:paraId="7D1EC24D" w14:textId="77777777" w:rsidR="00C93368" w:rsidRDefault="00C93368" w:rsidP="00381E69">
            <w:pPr>
              <w:pStyle w:val="NormalWeb"/>
              <w:spacing w:before="0" w:beforeAutospacing="0" w:after="0" w:afterAutospacing="0"/>
            </w:pPr>
          </w:p>
          <w:p w14:paraId="2010F87D" w14:textId="77777777" w:rsidR="00381E69" w:rsidRPr="00CE27F6" w:rsidRDefault="00E442F6" w:rsidP="00381E69">
            <w:pPr>
              <w:pStyle w:val="NormalWeb"/>
              <w:spacing w:before="0" w:beforeAutospacing="0" w:after="0" w:afterAutospacing="0"/>
              <w:rPr>
                <w:highlight w:val="yellow"/>
              </w:rPr>
            </w:pPr>
            <w:r>
              <w:rPr>
                <w:rFonts w:ascii="Calibri" w:hAnsi="Calibri"/>
                <w:b/>
                <w:bCs/>
                <w:color w:val="000000"/>
                <w:sz w:val="24"/>
                <w:szCs w:val="24"/>
                <w:highlight w:val="yellow"/>
              </w:rPr>
              <w:t>Day 4</w:t>
            </w:r>
            <w:r w:rsidR="00381E69" w:rsidRPr="00CE27F6">
              <w:rPr>
                <w:rFonts w:ascii="Calibri" w:hAnsi="Calibri"/>
                <w:b/>
                <w:bCs/>
                <w:color w:val="000000"/>
                <w:sz w:val="24"/>
                <w:szCs w:val="24"/>
                <w:highlight w:val="yellow"/>
              </w:rPr>
              <w:t xml:space="preserve"> Activity: “Where I Live Book” (see example)</w:t>
            </w:r>
          </w:p>
          <w:p w14:paraId="46199845" w14:textId="77777777" w:rsidR="00381E69" w:rsidRDefault="00381E69" w:rsidP="00381E69">
            <w:pPr>
              <w:pStyle w:val="NormalWeb"/>
              <w:spacing w:before="0" w:beforeAutospacing="0" w:after="0" w:afterAutospacing="0"/>
            </w:pPr>
            <w:r w:rsidRPr="00CE27F6">
              <w:rPr>
                <w:rFonts w:ascii="Calibri" w:hAnsi="Calibri"/>
                <w:b/>
                <w:bCs/>
                <w:color w:val="000000"/>
                <w:sz w:val="24"/>
                <w:szCs w:val="24"/>
                <w:highlight w:val="yellow"/>
              </w:rPr>
              <w:t>Students will complete p</w:t>
            </w:r>
            <w:r w:rsidR="00F61454">
              <w:rPr>
                <w:rFonts w:ascii="Calibri" w:hAnsi="Calibri"/>
                <w:b/>
                <w:bCs/>
                <w:color w:val="000000"/>
                <w:sz w:val="24"/>
                <w:szCs w:val="24"/>
                <w:highlight w:val="yellow"/>
              </w:rPr>
              <w:t>age</w:t>
            </w:r>
            <w:r w:rsidRPr="00CE27F6">
              <w:rPr>
                <w:rFonts w:ascii="Calibri" w:hAnsi="Calibri"/>
                <w:b/>
                <w:bCs/>
                <w:color w:val="000000"/>
                <w:sz w:val="24"/>
                <w:szCs w:val="24"/>
                <w:highlight w:val="yellow"/>
              </w:rPr>
              <w:t xml:space="preserve"> 5 (Continent/World). Students will use the map of the world to locate and color their continent.</w:t>
            </w:r>
          </w:p>
          <w:p w14:paraId="5EF36622" w14:textId="77777777" w:rsidR="005818BC" w:rsidRPr="00CD6B7F" w:rsidRDefault="005818BC" w:rsidP="00381E69">
            <w:pPr>
              <w:spacing w:after="0" w:line="240" w:lineRule="auto"/>
              <w:rPr>
                <w:sz w:val="24"/>
                <w:szCs w:val="24"/>
              </w:rPr>
            </w:pPr>
          </w:p>
        </w:tc>
        <w:tc>
          <w:tcPr>
            <w:tcW w:w="6449" w:type="dxa"/>
          </w:tcPr>
          <w:p w14:paraId="3AA202BD" w14:textId="77777777" w:rsidR="00CD6B7F" w:rsidRDefault="00CD6B7F" w:rsidP="0057360F">
            <w:pPr>
              <w:spacing w:after="0" w:line="240" w:lineRule="auto"/>
              <w:rPr>
                <w:sz w:val="24"/>
                <w:szCs w:val="24"/>
              </w:rPr>
            </w:pPr>
          </w:p>
          <w:p w14:paraId="744FE513" w14:textId="77777777" w:rsidR="00381E69" w:rsidRDefault="00381E69" w:rsidP="0057360F">
            <w:pPr>
              <w:spacing w:after="0" w:line="240" w:lineRule="auto"/>
              <w:rPr>
                <w:sz w:val="24"/>
                <w:szCs w:val="24"/>
              </w:rPr>
            </w:pPr>
          </w:p>
          <w:p w14:paraId="3813F0A1" w14:textId="77777777" w:rsidR="00381E69" w:rsidRDefault="00381E69" w:rsidP="0057360F">
            <w:pPr>
              <w:spacing w:after="0" w:line="240" w:lineRule="auto"/>
              <w:rPr>
                <w:sz w:val="24"/>
                <w:szCs w:val="24"/>
              </w:rPr>
            </w:pPr>
          </w:p>
          <w:p w14:paraId="70032B86" w14:textId="77777777" w:rsidR="00B63F23" w:rsidRDefault="00B63F23" w:rsidP="0057360F">
            <w:pPr>
              <w:spacing w:after="0" w:line="240" w:lineRule="auto"/>
              <w:rPr>
                <w:sz w:val="24"/>
                <w:szCs w:val="24"/>
              </w:rPr>
            </w:pPr>
          </w:p>
          <w:p w14:paraId="44A9A81E" w14:textId="77777777" w:rsidR="00381E69" w:rsidRDefault="00381E69" w:rsidP="00381E69">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Pr>
                <w:rFonts w:ascii="Calibri" w:hAnsi="Calibri"/>
                <w:color w:val="000000"/>
                <w:sz w:val="24"/>
                <w:szCs w:val="24"/>
              </w:rPr>
              <w:t>A state is all the towns near each other and the land around them. It is a big piece of land.</w:t>
            </w:r>
          </w:p>
          <w:p w14:paraId="3BA36B3A" w14:textId="77777777" w:rsidR="00B63F23" w:rsidRDefault="00B63F23" w:rsidP="00381E69">
            <w:pPr>
              <w:pStyle w:val="NormalWeb"/>
              <w:spacing w:before="0" w:beforeAutospacing="0" w:after="0" w:afterAutospacing="0"/>
            </w:pPr>
          </w:p>
          <w:p w14:paraId="0755723B" w14:textId="77777777" w:rsidR="00381E69" w:rsidRDefault="00381E69" w:rsidP="00381E69">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Pr>
                <w:rFonts w:ascii="Calibri" w:hAnsi="Calibri"/>
                <w:color w:val="000000"/>
                <w:sz w:val="24"/>
                <w:szCs w:val="24"/>
              </w:rPr>
              <w:t>On p</w:t>
            </w:r>
            <w:r w:rsidR="005D52D2">
              <w:rPr>
                <w:rFonts w:ascii="Calibri" w:hAnsi="Calibri"/>
                <w:color w:val="000000"/>
                <w:sz w:val="24"/>
                <w:szCs w:val="24"/>
              </w:rPr>
              <w:t>age</w:t>
            </w:r>
            <w:r>
              <w:rPr>
                <w:rFonts w:ascii="Calibri" w:hAnsi="Calibri"/>
                <w:color w:val="000000"/>
                <w:sz w:val="24"/>
                <w:szCs w:val="24"/>
              </w:rPr>
              <w:t xml:space="preserve"> 20 a country is described as a group of fifty states that are united.</w:t>
            </w:r>
            <w:r w:rsidR="00336F8D">
              <w:rPr>
                <w:rFonts w:ascii="Calibri" w:hAnsi="Calibri"/>
                <w:color w:val="000000"/>
                <w:sz w:val="24"/>
                <w:szCs w:val="24"/>
              </w:rPr>
              <w:t xml:space="preserve">  </w:t>
            </w:r>
            <w:r w:rsidR="005D52D2">
              <w:rPr>
                <w:rFonts w:ascii="Calibri" w:hAnsi="Calibri"/>
                <w:color w:val="000000"/>
                <w:sz w:val="24"/>
                <w:szCs w:val="24"/>
              </w:rPr>
              <w:t>Earlier in the text the word</w:t>
            </w:r>
            <w:r w:rsidR="00336F8D">
              <w:rPr>
                <w:rFonts w:ascii="Calibri" w:hAnsi="Calibri"/>
                <w:color w:val="000000"/>
                <w:sz w:val="24"/>
                <w:szCs w:val="24"/>
              </w:rPr>
              <w:t xml:space="preserve"> “country” </w:t>
            </w:r>
            <w:r w:rsidR="005D52D2">
              <w:rPr>
                <w:rFonts w:ascii="Calibri" w:hAnsi="Calibri"/>
                <w:color w:val="000000"/>
                <w:sz w:val="24"/>
                <w:szCs w:val="24"/>
              </w:rPr>
              <w:t>meant</w:t>
            </w:r>
            <w:r w:rsidR="00336F8D">
              <w:rPr>
                <w:rFonts w:ascii="Calibri" w:hAnsi="Calibri"/>
                <w:color w:val="000000"/>
                <w:sz w:val="24"/>
                <w:szCs w:val="24"/>
              </w:rPr>
              <w:t xml:space="preserve"> land </w:t>
            </w:r>
            <w:r w:rsidR="00336F8D">
              <w:rPr>
                <w:rFonts w:ascii="Calibri" w:hAnsi="Calibri"/>
                <w:color w:val="000000"/>
                <w:sz w:val="24"/>
                <w:szCs w:val="24"/>
              </w:rPr>
              <w:lastRenderedPageBreak/>
              <w:t>that is farther away from a city.</w:t>
            </w:r>
          </w:p>
          <w:p w14:paraId="740BF2F5" w14:textId="77777777" w:rsidR="005D52D2" w:rsidRDefault="005D52D2" w:rsidP="00381E69">
            <w:pPr>
              <w:pStyle w:val="NormalWeb"/>
              <w:spacing w:before="0" w:beforeAutospacing="0" w:after="0" w:afterAutospacing="0"/>
            </w:pPr>
          </w:p>
          <w:p w14:paraId="0974A3AF" w14:textId="77777777" w:rsidR="00C93368" w:rsidRDefault="00C93368" w:rsidP="00381E69">
            <w:pPr>
              <w:pStyle w:val="NormalWeb"/>
              <w:spacing w:before="0" w:beforeAutospacing="0" w:after="0" w:afterAutospacing="0"/>
            </w:pPr>
          </w:p>
          <w:p w14:paraId="5AB81BA8" w14:textId="77777777" w:rsidR="00381E69" w:rsidRDefault="00381E69" w:rsidP="00381E69">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sidR="00C93368">
              <w:rPr>
                <w:rFonts w:ascii="Calibri" w:hAnsi="Calibri"/>
                <w:color w:val="000000"/>
                <w:sz w:val="24"/>
                <w:szCs w:val="24"/>
              </w:rPr>
              <w:t>The map helps the reader</w:t>
            </w:r>
            <w:r w:rsidR="00B63F23">
              <w:rPr>
                <w:rFonts w:ascii="Calibri" w:hAnsi="Calibri"/>
                <w:color w:val="000000"/>
                <w:sz w:val="24"/>
                <w:szCs w:val="24"/>
              </w:rPr>
              <w:t xml:space="preserve"> to understand that the</w:t>
            </w:r>
            <w:r>
              <w:rPr>
                <w:rFonts w:ascii="Calibri" w:hAnsi="Calibri"/>
                <w:color w:val="000000"/>
                <w:sz w:val="24"/>
                <w:szCs w:val="24"/>
              </w:rPr>
              <w:t xml:space="preserve"> states are united because the</w:t>
            </w:r>
            <w:r w:rsidR="00B63F23">
              <w:rPr>
                <w:rFonts w:ascii="Calibri" w:hAnsi="Calibri"/>
                <w:color w:val="000000"/>
                <w:sz w:val="24"/>
                <w:szCs w:val="24"/>
              </w:rPr>
              <w:t xml:space="preserve"> illustration shows</w:t>
            </w:r>
            <w:r>
              <w:rPr>
                <w:rFonts w:ascii="Calibri" w:hAnsi="Calibri"/>
                <w:color w:val="000000"/>
                <w:sz w:val="24"/>
                <w:szCs w:val="24"/>
              </w:rPr>
              <w:t xml:space="preserve"> highways, land, and water</w:t>
            </w:r>
            <w:r w:rsidR="00B63F23">
              <w:rPr>
                <w:rFonts w:ascii="Calibri" w:hAnsi="Calibri"/>
                <w:color w:val="000000"/>
                <w:sz w:val="24"/>
                <w:szCs w:val="24"/>
              </w:rPr>
              <w:t xml:space="preserve"> all being shared</w:t>
            </w:r>
            <w:r>
              <w:rPr>
                <w:rFonts w:ascii="Calibri" w:hAnsi="Calibri"/>
                <w:color w:val="000000"/>
                <w:sz w:val="24"/>
                <w:szCs w:val="24"/>
              </w:rPr>
              <w:t>.</w:t>
            </w:r>
          </w:p>
          <w:p w14:paraId="6409E6E1" w14:textId="77777777" w:rsidR="00381E69" w:rsidRDefault="00381E69" w:rsidP="00381E69">
            <w:pPr>
              <w:pStyle w:val="NormalWeb"/>
              <w:spacing w:before="0" w:beforeAutospacing="0" w:after="0" w:afterAutospacing="0"/>
              <w:rPr>
                <w:rFonts w:ascii="Calibri" w:hAnsi="Calibri"/>
                <w:color w:val="000000"/>
                <w:sz w:val="24"/>
                <w:szCs w:val="24"/>
              </w:rPr>
            </w:pPr>
          </w:p>
          <w:p w14:paraId="6AEB2053" w14:textId="77777777" w:rsidR="00381E69" w:rsidRDefault="00381E69" w:rsidP="00381E69">
            <w:pPr>
              <w:pStyle w:val="NormalWeb"/>
              <w:spacing w:before="0" w:beforeAutospacing="0" w:after="0" w:afterAutospacing="0"/>
              <w:rPr>
                <w:rFonts w:ascii="Calibri" w:hAnsi="Calibri"/>
                <w:color w:val="000000"/>
                <w:sz w:val="24"/>
                <w:szCs w:val="24"/>
              </w:rPr>
            </w:pPr>
          </w:p>
          <w:p w14:paraId="59440125" w14:textId="77777777" w:rsidR="00381E69" w:rsidRDefault="00381E69" w:rsidP="00381E69">
            <w:pPr>
              <w:pStyle w:val="NormalWeb"/>
              <w:spacing w:before="0" w:beforeAutospacing="0" w:after="0" w:afterAutospacing="0"/>
              <w:rPr>
                <w:rFonts w:ascii="Calibri" w:hAnsi="Calibri"/>
                <w:color w:val="000000"/>
                <w:sz w:val="24"/>
                <w:szCs w:val="24"/>
              </w:rPr>
            </w:pPr>
          </w:p>
          <w:p w14:paraId="20ECBEFC" w14:textId="77777777" w:rsidR="00381E69" w:rsidRDefault="00381E69" w:rsidP="00381E69">
            <w:pPr>
              <w:pStyle w:val="NormalWeb"/>
              <w:spacing w:before="0" w:beforeAutospacing="0" w:after="0" w:afterAutospacing="0"/>
              <w:rPr>
                <w:rFonts w:ascii="Calibri" w:hAnsi="Calibri"/>
                <w:color w:val="000000"/>
                <w:sz w:val="24"/>
                <w:szCs w:val="24"/>
              </w:rPr>
            </w:pPr>
          </w:p>
          <w:p w14:paraId="35679B85" w14:textId="77777777" w:rsidR="00381E69" w:rsidRDefault="00381E69" w:rsidP="00381E69">
            <w:pPr>
              <w:pStyle w:val="NormalWeb"/>
              <w:spacing w:before="0" w:beforeAutospacing="0" w:after="0" w:afterAutospacing="0"/>
              <w:rPr>
                <w:rFonts w:ascii="Calibri" w:hAnsi="Calibri"/>
                <w:color w:val="000000"/>
                <w:sz w:val="24"/>
                <w:szCs w:val="24"/>
              </w:rPr>
            </w:pPr>
          </w:p>
          <w:p w14:paraId="62C60C37" w14:textId="77777777" w:rsidR="00381E69" w:rsidRDefault="00381E69" w:rsidP="00381E69">
            <w:pPr>
              <w:pStyle w:val="NormalWeb"/>
              <w:spacing w:before="0" w:beforeAutospacing="0" w:after="0" w:afterAutospacing="0"/>
            </w:pPr>
          </w:p>
          <w:p w14:paraId="62CF7E15" w14:textId="77777777" w:rsidR="00381E69" w:rsidRDefault="00381E69" w:rsidP="00381E69">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Pr>
                <w:rFonts w:ascii="Calibri" w:hAnsi="Calibri"/>
                <w:color w:val="000000"/>
                <w:sz w:val="24"/>
                <w:szCs w:val="24"/>
              </w:rPr>
              <w:t xml:space="preserve">A continent is a huge piece of land that is bigger than a state and a country. The continent I live on </w:t>
            </w:r>
            <w:r w:rsidR="00FD0FF6">
              <w:rPr>
                <w:rFonts w:ascii="Calibri" w:hAnsi="Calibri"/>
                <w:color w:val="000000"/>
                <w:sz w:val="24"/>
                <w:szCs w:val="24"/>
              </w:rPr>
              <w:t xml:space="preserve">is described as being called North America. It </w:t>
            </w:r>
            <w:r>
              <w:rPr>
                <w:rFonts w:ascii="Calibri" w:hAnsi="Calibri"/>
                <w:color w:val="000000"/>
                <w:sz w:val="24"/>
                <w:szCs w:val="24"/>
              </w:rPr>
              <w:t>has three large countries, Canada, Mexico, and North America.</w:t>
            </w:r>
          </w:p>
          <w:p w14:paraId="4D24DF3E" w14:textId="77777777" w:rsidR="00FD0FF6" w:rsidRDefault="00FD0FF6" w:rsidP="00381E69">
            <w:pPr>
              <w:pStyle w:val="NormalWeb"/>
              <w:spacing w:before="0" w:beforeAutospacing="0" w:after="0" w:afterAutospacing="0"/>
            </w:pPr>
          </w:p>
          <w:p w14:paraId="1A9531C8" w14:textId="77777777" w:rsidR="00FD0FF6" w:rsidRDefault="00381E69" w:rsidP="00381E69">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Pr>
                <w:rFonts w:ascii="Calibri" w:hAnsi="Calibri"/>
                <w:color w:val="000000"/>
                <w:sz w:val="24"/>
                <w:szCs w:val="24"/>
              </w:rPr>
              <w:t>We can learn that ou</w:t>
            </w:r>
            <w:r w:rsidR="00F90C95">
              <w:rPr>
                <w:rFonts w:ascii="Calibri" w:hAnsi="Calibri"/>
                <w:color w:val="000000"/>
                <w:sz w:val="24"/>
                <w:szCs w:val="24"/>
              </w:rPr>
              <w:t>r continent has three countries, that there are seven continents, people live in many places, people dress differently based on where they live (culture), you can see the world from space,</w:t>
            </w:r>
            <w:r w:rsidR="005D52D2">
              <w:rPr>
                <w:rFonts w:ascii="Calibri" w:hAnsi="Calibri"/>
                <w:color w:val="000000"/>
                <w:sz w:val="24"/>
                <w:szCs w:val="24"/>
              </w:rPr>
              <w:t xml:space="preserve"> and that</w:t>
            </w:r>
            <w:r w:rsidR="00F90C95">
              <w:rPr>
                <w:rFonts w:ascii="Calibri" w:hAnsi="Calibri"/>
                <w:color w:val="000000"/>
                <w:sz w:val="24"/>
                <w:szCs w:val="24"/>
              </w:rPr>
              <w:t xml:space="preserve"> the Earth is made up of land and water.</w:t>
            </w:r>
          </w:p>
          <w:p w14:paraId="68A37A7B" w14:textId="77777777" w:rsidR="00FD0FF6" w:rsidRDefault="00FD0FF6" w:rsidP="00381E69">
            <w:pPr>
              <w:pStyle w:val="NormalWeb"/>
              <w:spacing w:before="0" w:beforeAutospacing="0" w:after="0" w:afterAutospacing="0"/>
              <w:rPr>
                <w:rFonts w:ascii="Calibri" w:hAnsi="Calibri"/>
                <w:color w:val="000000"/>
                <w:sz w:val="24"/>
                <w:szCs w:val="24"/>
              </w:rPr>
            </w:pPr>
          </w:p>
          <w:p w14:paraId="629E9CB2" w14:textId="77777777" w:rsidR="00381E69" w:rsidRDefault="00C93368" w:rsidP="00C93368">
            <w:pPr>
              <w:pStyle w:val="NormalWeb"/>
              <w:spacing w:before="0" w:beforeAutospacing="0" w:after="0" w:afterAutospacing="0"/>
            </w:pPr>
            <w:r>
              <w:rPr>
                <w:rFonts w:ascii="Calibri" w:hAnsi="Calibri"/>
                <w:color w:val="000000"/>
                <w:sz w:val="24"/>
                <w:szCs w:val="24"/>
              </w:rPr>
              <w:t>·</w:t>
            </w:r>
            <w:r>
              <w:rPr>
                <w:rFonts w:ascii="Times New Roman" w:hAnsi="Times New Roman"/>
                <w:color w:val="000000"/>
                <w:sz w:val="14"/>
                <w:szCs w:val="14"/>
              </w:rPr>
              <w:t xml:space="preserve">         </w:t>
            </w:r>
            <w:r w:rsidR="00381E69">
              <w:rPr>
                <w:rFonts w:ascii="Calibri" w:hAnsi="Calibri"/>
                <w:color w:val="000000"/>
                <w:sz w:val="24"/>
                <w:szCs w:val="24"/>
              </w:rPr>
              <w:t xml:space="preserve">The author uses maps to help </w:t>
            </w:r>
            <w:r w:rsidR="00FD0FF6">
              <w:rPr>
                <w:rFonts w:ascii="Calibri" w:hAnsi="Calibri"/>
                <w:color w:val="000000"/>
                <w:sz w:val="24"/>
                <w:szCs w:val="24"/>
              </w:rPr>
              <w:t>the reader</w:t>
            </w:r>
            <w:r w:rsidR="00381E69">
              <w:rPr>
                <w:rFonts w:ascii="Calibri" w:hAnsi="Calibri"/>
                <w:color w:val="000000"/>
                <w:sz w:val="24"/>
                <w:szCs w:val="24"/>
              </w:rPr>
              <w:t xml:space="preserve"> understand where we live and what it looks like.</w:t>
            </w:r>
            <w:r w:rsidR="005D52D2">
              <w:rPr>
                <w:rFonts w:ascii="Calibri" w:hAnsi="Calibri"/>
                <w:color w:val="000000"/>
                <w:sz w:val="24"/>
                <w:szCs w:val="24"/>
              </w:rPr>
              <w:t xml:space="preserve"> The maps also provide a </w:t>
            </w:r>
            <w:r w:rsidR="005E6C1B">
              <w:rPr>
                <w:rFonts w:ascii="Calibri" w:hAnsi="Calibri"/>
                <w:color w:val="000000"/>
                <w:sz w:val="24"/>
                <w:szCs w:val="24"/>
              </w:rPr>
              <w:t>picture</w:t>
            </w:r>
            <w:r w:rsidR="005D52D2">
              <w:rPr>
                <w:rFonts w:ascii="Calibri" w:hAnsi="Calibri"/>
                <w:color w:val="000000"/>
                <w:sz w:val="24"/>
                <w:szCs w:val="24"/>
              </w:rPr>
              <w:t xml:space="preserve"> so the reader can use this to understand and </w:t>
            </w:r>
            <w:r w:rsidR="005D52D2">
              <w:rPr>
                <w:rFonts w:ascii="Calibri" w:hAnsi="Calibri"/>
                <w:color w:val="000000"/>
                <w:sz w:val="24"/>
                <w:szCs w:val="24"/>
              </w:rPr>
              <w:lastRenderedPageBreak/>
              <w:t xml:space="preserve">develop location. </w:t>
            </w:r>
          </w:p>
          <w:p w14:paraId="79EE3499" w14:textId="77777777" w:rsidR="00381E69" w:rsidRDefault="00381E69" w:rsidP="0057360F">
            <w:pPr>
              <w:spacing w:after="0" w:line="240" w:lineRule="auto"/>
              <w:rPr>
                <w:sz w:val="24"/>
                <w:szCs w:val="24"/>
              </w:rPr>
            </w:pPr>
          </w:p>
          <w:p w14:paraId="4264CCEA" w14:textId="77777777" w:rsidR="004A0642" w:rsidRPr="00CD6B7F" w:rsidRDefault="004A0642" w:rsidP="0057360F">
            <w:pPr>
              <w:spacing w:after="0" w:line="240" w:lineRule="auto"/>
              <w:rPr>
                <w:sz w:val="24"/>
                <w:szCs w:val="24"/>
              </w:rPr>
            </w:pPr>
          </w:p>
        </w:tc>
      </w:tr>
      <w:tr w:rsidR="00CD6B7F" w:rsidRPr="00CD6B7F" w14:paraId="74767317" w14:textId="77777777" w:rsidTr="0057360F">
        <w:trPr>
          <w:trHeight w:val="1097"/>
        </w:trPr>
        <w:tc>
          <w:tcPr>
            <w:tcW w:w="6449" w:type="dxa"/>
          </w:tcPr>
          <w:p w14:paraId="57FA858A"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lastRenderedPageBreak/>
              <w:t>FOURTH READING:</w:t>
            </w:r>
          </w:p>
          <w:p w14:paraId="40E1D321" w14:textId="77777777" w:rsidR="00C93368" w:rsidRPr="00381E69" w:rsidRDefault="00C93368" w:rsidP="00381E69">
            <w:pPr>
              <w:spacing w:after="0" w:line="240" w:lineRule="auto"/>
              <w:rPr>
                <w:rFonts w:ascii="Times" w:hAnsi="Times" w:cs="Times New Roman"/>
                <w:sz w:val="20"/>
                <w:szCs w:val="20"/>
              </w:rPr>
            </w:pPr>
          </w:p>
          <w:p w14:paraId="326D6438" w14:textId="77777777" w:rsidR="00381E69" w:rsidRPr="00C93368" w:rsidRDefault="00381E69" w:rsidP="00381E69">
            <w:pPr>
              <w:spacing w:after="0" w:line="240" w:lineRule="auto"/>
              <w:rPr>
                <w:rFonts w:ascii="Times" w:hAnsi="Times" w:cs="Times New Roman"/>
                <w:b/>
                <w:sz w:val="20"/>
                <w:szCs w:val="20"/>
              </w:rPr>
            </w:pPr>
            <w:r w:rsidRPr="00C93368">
              <w:rPr>
                <w:rFonts w:cs="Times New Roman"/>
                <w:b/>
                <w:color w:val="000000"/>
                <w:sz w:val="24"/>
                <w:szCs w:val="24"/>
              </w:rPr>
              <w:t>Reread pages 26-32</w:t>
            </w:r>
            <w:r w:rsidR="00C93368" w:rsidRPr="00C93368">
              <w:rPr>
                <w:rFonts w:cs="Times New Roman"/>
                <w:b/>
                <w:color w:val="000000"/>
                <w:sz w:val="24"/>
                <w:szCs w:val="24"/>
              </w:rPr>
              <w:t>.</w:t>
            </w:r>
          </w:p>
          <w:p w14:paraId="29AA79E8" w14:textId="77777777" w:rsidR="00381E69" w:rsidRPr="00381E69" w:rsidRDefault="00381E69" w:rsidP="00381E69">
            <w:pPr>
              <w:spacing w:after="0" w:line="240" w:lineRule="auto"/>
              <w:rPr>
                <w:rFonts w:ascii="Times" w:hAnsi="Times" w:cs="Times New Roman"/>
                <w:sz w:val="20"/>
                <w:szCs w:val="20"/>
              </w:rPr>
            </w:pPr>
            <w:r w:rsidRPr="00381E69">
              <w:rPr>
                <w:rFonts w:cs="Times New Roman"/>
                <w:color w:val="000000"/>
                <w:sz w:val="24"/>
                <w:szCs w:val="24"/>
              </w:rPr>
              <w:t>Questions:</w:t>
            </w:r>
          </w:p>
          <w:p w14:paraId="0C1390A7"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Explain the relationship between the Earth and the Sun.</w:t>
            </w:r>
          </w:p>
          <w:p w14:paraId="65A10233" w14:textId="77777777" w:rsidR="004804DF" w:rsidRDefault="004804DF" w:rsidP="00381E69">
            <w:pPr>
              <w:spacing w:after="0" w:line="240" w:lineRule="auto"/>
              <w:rPr>
                <w:rFonts w:cs="Times New Roman"/>
                <w:color w:val="000000"/>
                <w:sz w:val="24"/>
                <w:szCs w:val="24"/>
              </w:rPr>
            </w:pPr>
          </w:p>
          <w:p w14:paraId="6CDE4CD2" w14:textId="77777777" w:rsidR="001C24AF" w:rsidRPr="00381E69" w:rsidRDefault="001C24AF" w:rsidP="00381E69">
            <w:pPr>
              <w:spacing w:after="0" w:line="240" w:lineRule="auto"/>
              <w:rPr>
                <w:rFonts w:ascii="Times" w:hAnsi="Times" w:cs="Times New Roman"/>
                <w:sz w:val="20"/>
                <w:szCs w:val="20"/>
              </w:rPr>
            </w:pPr>
          </w:p>
          <w:p w14:paraId="2735FC84"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How are the solar system and the Milky Way related?</w:t>
            </w:r>
          </w:p>
          <w:p w14:paraId="5D2520E7" w14:textId="77777777" w:rsidR="001C24AF" w:rsidRDefault="001C24AF" w:rsidP="00381E69">
            <w:pPr>
              <w:spacing w:after="0" w:line="240" w:lineRule="auto"/>
              <w:rPr>
                <w:rFonts w:ascii="Times" w:hAnsi="Times" w:cs="Times New Roman"/>
                <w:sz w:val="20"/>
                <w:szCs w:val="20"/>
              </w:rPr>
            </w:pPr>
          </w:p>
          <w:p w14:paraId="746C2CA9" w14:textId="77777777" w:rsidR="004804DF" w:rsidRDefault="004804DF" w:rsidP="00381E69">
            <w:pPr>
              <w:spacing w:after="0" w:line="240" w:lineRule="auto"/>
              <w:rPr>
                <w:rFonts w:ascii="Times" w:hAnsi="Times" w:cs="Times New Roman"/>
                <w:sz w:val="20"/>
                <w:szCs w:val="20"/>
              </w:rPr>
            </w:pPr>
          </w:p>
          <w:p w14:paraId="74FA3B10" w14:textId="77777777" w:rsidR="001C24AF" w:rsidRPr="00381E69" w:rsidRDefault="001C24AF" w:rsidP="00381E69">
            <w:pPr>
              <w:spacing w:after="0" w:line="240" w:lineRule="auto"/>
              <w:rPr>
                <w:rFonts w:ascii="Times" w:hAnsi="Times" w:cs="Times New Roman"/>
                <w:sz w:val="20"/>
                <w:szCs w:val="20"/>
              </w:rPr>
            </w:pPr>
          </w:p>
          <w:p w14:paraId="3EB8D5C4"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According to the text, cite two characteristics of the solar system.</w:t>
            </w:r>
          </w:p>
          <w:p w14:paraId="53ED8AE8" w14:textId="77777777" w:rsidR="004804DF" w:rsidRDefault="004804DF" w:rsidP="00381E69">
            <w:pPr>
              <w:spacing w:after="0" w:line="240" w:lineRule="auto"/>
              <w:rPr>
                <w:rFonts w:cs="Times New Roman"/>
                <w:color w:val="000000"/>
                <w:sz w:val="24"/>
                <w:szCs w:val="24"/>
              </w:rPr>
            </w:pPr>
          </w:p>
          <w:p w14:paraId="5AF6C3CA" w14:textId="77777777" w:rsidR="004804DF" w:rsidRDefault="004804DF" w:rsidP="00381E69">
            <w:pPr>
              <w:spacing w:after="0" w:line="240" w:lineRule="auto"/>
              <w:rPr>
                <w:rFonts w:cs="Times New Roman"/>
                <w:color w:val="000000"/>
                <w:sz w:val="24"/>
                <w:szCs w:val="24"/>
              </w:rPr>
            </w:pPr>
          </w:p>
          <w:p w14:paraId="47C21099" w14:textId="77777777" w:rsidR="001C24AF" w:rsidRPr="00381E69" w:rsidRDefault="001C24AF" w:rsidP="00381E69">
            <w:pPr>
              <w:spacing w:after="0" w:line="240" w:lineRule="auto"/>
              <w:rPr>
                <w:rFonts w:ascii="Times" w:hAnsi="Times" w:cs="Times New Roman"/>
                <w:sz w:val="20"/>
                <w:szCs w:val="20"/>
              </w:rPr>
            </w:pPr>
          </w:p>
          <w:p w14:paraId="7B038CDA" w14:textId="77777777" w:rsidR="004804DF" w:rsidRPr="004804DF" w:rsidRDefault="00E442F6" w:rsidP="00381E69">
            <w:pPr>
              <w:spacing w:after="0" w:line="240" w:lineRule="auto"/>
              <w:rPr>
                <w:rFonts w:cs="Times New Roman"/>
                <w:b/>
                <w:bCs/>
                <w:color w:val="000000"/>
                <w:sz w:val="24"/>
                <w:szCs w:val="24"/>
                <w:highlight w:val="yellow"/>
              </w:rPr>
            </w:pPr>
            <w:r>
              <w:rPr>
                <w:rFonts w:cs="Times New Roman"/>
                <w:b/>
                <w:bCs/>
                <w:color w:val="000000"/>
                <w:sz w:val="24"/>
                <w:szCs w:val="24"/>
                <w:highlight w:val="yellow"/>
              </w:rPr>
              <w:t>Day 5</w:t>
            </w:r>
            <w:r w:rsidR="00381E69" w:rsidRPr="001C24AF">
              <w:rPr>
                <w:rFonts w:cs="Times New Roman"/>
                <w:b/>
                <w:bCs/>
                <w:color w:val="000000"/>
                <w:sz w:val="24"/>
                <w:szCs w:val="24"/>
                <w:highlight w:val="yellow"/>
              </w:rPr>
              <w:t xml:space="preserve"> Activity: “Where I Live Book” (see example)</w:t>
            </w:r>
          </w:p>
          <w:p w14:paraId="523F8E24" w14:textId="77777777" w:rsidR="00381E69" w:rsidRDefault="00381E69" w:rsidP="00381E69">
            <w:pPr>
              <w:spacing w:after="0" w:line="240" w:lineRule="auto"/>
              <w:rPr>
                <w:rFonts w:cs="Times New Roman"/>
                <w:b/>
                <w:bCs/>
                <w:color w:val="000000"/>
                <w:sz w:val="24"/>
                <w:szCs w:val="24"/>
              </w:rPr>
            </w:pPr>
            <w:r w:rsidRPr="001C24AF">
              <w:rPr>
                <w:rFonts w:cs="Times New Roman"/>
                <w:b/>
                <w:bCs/>
                <w:color w:val="000000"/>
                <w:sz w:val="24"/>
                <w:szCs w:val="24"/>
                <w:highlight w:val="yellow"/>
              </w:rPr>
              <w:t>Students will complete p</w:t>
            </w:r>
            <w:r w:rsidR="00F61454">
              <w:rPr>
                <w:rFonts w:cs="Times New Roman"/>
                <w:b/>
                <w:bCs/>
                <w:color w:val="000000"/>
                <w:sz w:val="24"/>
                <w:szCs w:val="24"/>
                <w:highlight w:val="yellow"/>
              </w:rPr>
              <w:t>age</w:t>
            </w:r>
            <w:r w:rsidRPr="001C24AF">
              <w:rPr>
                <w:rFonts w:cs="Times New Roman"/>
                <w:b/>
                <w:bCs/>
                <w:color w:val="000000"/>
                <w:sz w:val="24"/>
                <w:szCs w:val="24"/>
                <w:highlight w:val="yellow"/>
              </w:rPr>
              <w:t xml:space="preserve"> 6 (Solar System). Students will use the map of space to locate and color their planet.</w:t>
            </w:r>
          </w:p>
          <w:p w14:paraId="6B3CDA29" w14:textId="77777777" w:rsidR="00D51413" w:rsidRPr="00381E69" w:rsidRDefault="00D51413" w:rsidP="00381E69">
            <w:pPr>
              <w:spacing w:after="0" w:line="240" w:lineRule="auto"/>
              <w:rPr>
                <w:rFonts w:ascii="Times" w:hAnsi="Times" w:cs="Times New Roman"/>
                <w:sz w:val="20"/>
                <w:szCs w:val="20"/>
              </w:rPr>
            </w:pPr>
          </w:p>
          <w:p w14:paraId="188A43FE" w14:textId="77777777" w:rsidR="00381E69" w:rsidRPr="004804DF" w:rsidRDefault="00381E69" w:rsidP="00381E69">
            <w:pPr>
              <w:spacing w:after="0" w:line="240" w:lineRule="auto"/>
              <w:rPr>
                <w:rFonts w:ascii="Times" w:hAnsi="Times" w:cs="Times New Roman"/>
                <w:b/>
                <w:sz w:val="20"/>
                <w:szCs w:val="20"/>
              </w:rPr>
            </w:pPr>
            <w:r w:rsidRPr="004804DF">
              <w:rPr>
                <w:rFonts w:cs="Times New Roman"/>
                <w:b/>
                <w:color w:val="000000"/>
                <w:sz w:val="24"/>
                <w:szCs w:val="24"/>
              </w:rPr>
              <w:t>Reread pages 34-35</w:t>
            </w:r>
            <w:r w:rsidR="004804DF" w:rsidRPr="004804DF">
              <w:rPr>
                <w:rFonts w:cs="Times New Roman"/>
                <w:b/>
                <w:color w:val="000000"/>
                <w:sz w:val="24"/>
                <w:szCs w:val="24"/>
              </w:rPr>
              <w:t>.</w:t>
            </w:r>
          </w:p>
          <w:p w14:paraId="0B5F2CBC" w14:textId="77777777" w:rsidR="00381E69" w:rsidRPr="00381E69" w:rsidRDefault="00381E69" w:rsidP="00381E69">
            <w:pPr>
              <w:spacing w:after="0" w:line="240" w:lineRule="auto"/>
              <w:rPr>
                <w:rFonts w:ascii="Times" w:hAnsi="Times" w:cs="Times New Roman"/>
                <w:sz w:val="20"/>
                <w:szCs w:val="20"/>
              </w:rPr>
            </w:pPr>
            <w:r w:rsidRPr="00381E69">
              <w:rPr>
                <w:rFonts w:cs="Times New Roman"/>
                <w:color w:val="000000"/>
                <w:sz w:val="24"/>
                <w:szCs w:val="24"/>
              </w:rPr>
              <w:t>Questions:</w:t>
            </w:r>
          </w:p>
          <w:p w14:paraId="5D43EA62" w14:textId="77777777" w:rsidR="00381E69" w:rsidRDefault="00381E69" w:rsidP="002E3B64">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002E3B64" w:rsidRPr="002E3B64">
              <w:rPr>
                <w:rFonts w:ascii="Calibri" w:eastAsia="Times New Roman" w:hAnsi="Calibri" w:cs="Calibri"/>
              </w:rPr>
              <w:t xml:space="preserve"> </w:t>
            </w:r>
            <w:r w:rsidR="002E3B64" w:rsidRPr="002E3B64">
              <w:rPr>
                <w:rFonts w:cs="Times New Roman"/>
                <w:color w:val="000000"/>
                <w:sz w:val="24"/>
                <w:szCs w:val="24"/>
              </w:rPr>
              <w:t>Describe the largest place we live us</w:t>
            </w:r>
            <w:r w:rsidR="002E3B64">
              <w:rPr>
                <w:rFonts w:cs="Times New Roman"/>
                <w:color w:val="000000"/>
                <w:sz w:val="24"/>
                <w:szCs w:val="24"/>
              </w:rPr>
              <w:t>ing information from the text.</w:t>
            </w:r>
          </w:p>
          <w:p w14:paraId="11839363" w14:textId="77777777" w:rsidR="004804DF" w:rsidRDefault="004804DF" w:rsidP="002E3B64">
            <w:pPr>
              <w:spacing w:after="0" w:line="240" w:lineRule="auto"/>
              <w:rPr>
                <w:rFonts w:cs="Times New Roman"/>
                <w:color w:val="000000"/>
                <w:sz w:val="24"/>
                <w:szCs w:val="24"/>
              </w:rPr>
            </w:pPr>
          </w:p>
          <w:p w14:paraId="7FB9F203" w14:textId="77777777" w:rsidR="004804DF" w:rsidRDefault="004804DF" w:rsidP="002E3B64">
            <w:pPr>
              <w:spacing w:after="0" w:line="240" w:lineRule="auto"/>
              <w:rPr>
                <w:rFonts w:cs="Times New Roman"/>
                <w:color w:val="000000"/>
                <w:sz w:val="24"/>
                <w:szCs w:val="24"/>
              </w:rPr>
            </w:pPr>
          </w:p>
          <w:p w14:paraId="1B864E02" w14:textId="77777777" w:rsidR="00C57082" w:rsidRDefault="00C57082" w:rsidP="00381E69">
            <w:pPr>
              <w:spacing w:after="0" w:line="240" w:lineRule="auto"/>
              <w:rPr>
                <w:rFonts w:cs="Times New Roman"/>
                <w:color w:val="000000"/>
                <w:sz w:val="24"/>
                <w:szCs w:val="24"/>
              </w:rPr>
            </w:pPr>
          </w:p>
          <w:p w14:paraId="0A6B7261" w14:textId="77777777" w:rsidR="00C57082" w:rsidRPr="00381E69" w:rsidRDefault="00C57082" w:rsidP="00381E69">
            <w:pPr>
              <w:spacing w:after="0" w:line="240" w:lineRule="auto"/>
              <w:rPr>
                <w:rFonts w:ascii="Times" w:hAnsi="Times" w:cs="Times New Roman"/>
                <w:sz w:val="20"/>
                <w:szCs w:val="20"/>
              </w:rPr>
            </w:pPr>
          </w:p>
          <w:p w14:paraId="570FA9EF"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 xml:space="preserve">What can </w:t>
            </w:r>
            <w:r w:rsidR="00C57082">
              <w:rPr>
                <w:rFonts w:cs="Times New Roman"/>
                <w:color w:val="000000"/>
                <w:sz w:val="24"/>
                <w:szCs w:val="24"/>
              </w:rPr>
              <w:t>b</w:t>
            </w:r>
            <w:r w:rsidRPr="00381E69">
              <w:rPr>
                <w:rFonts w:cs="Times New Roman"/>
                <w:color w:val="000000"/>
                <w:sz w:val="24"/>
                <w:szCs w:val="24"/>
              </w:rPr>
              <w:t>e learn</w:t>
            </w:r>
            <w:r w:rsidR="00C57082">
              <w:rPr>
                <w:rFonts w:cs="Times New Roman"/>
                <w:color w:val="000000"/>
                <w:sz w:val="24"/>
                <w:szCs w:val="24"/>
              </w:rPr>
              <w:t>ed</w:t>
            </w:r>
            <w:r w:rsidRPr="00381E69">
              <w:rPr>
                <w:rFonts w:cs="Times New Roman"/>
                <w:color w:val="000000"/>
                <w:sz w:val="24"/>
                <w:szCs w:val="24"/>
              </w:rPr>
              <w:t xml:space="preserve"> about the universe using the </w:t>
            </w:r>
            <w:r w:rsidR="002E3B64">
              <w:rPr>
                <w:rFonts w:cs="Times New Roman"/>
                <w:color w:val="000000"/>
                <w:sz w:val="24"/>
                <w:szCs w:val="24"/>
              </w:rPr>
              <w:t xml:space="preserve">text and </w:t>
            </w:r>
            <w:r w:rsidRPr="00381E69">
              <w:rPr>
                <w:rFonts w:cs="Times New Roman"/>
                <w:color w:val="000000"/>
                <w:sz w:val="24"/>
                <w:szCs w:val="24"/>
              </w:rPr>
              <w:t>illustration</w:t>
            </w:r>
            <w:r w:rsidR="002E3B64">
              <w:rPr>
                <w:rFonts w:cs="Times New Roman"/>
                <w:color w:val="000000"/>
                <w:sz w:val="24"/>
                <w:szCs w:val="24"/>
              </w:rPr>
              <w:t>s</w:t>
            </w:r>
            <w:r w:rsidRPr="00381E69">
              <w:rPr>
                <w:rFonts w:cs="Times New Roman"/>
                <w:color w:val="000000"/>
                <w:sz w:val="24"/>
                <w:szCs w:val="24"/>
              </w:rPr>
              <w:t xml:space="preserve"> on pages 34 and 35?</w:t>
            </w:r>
          </w:p>
          <w:p w14:paraId="0EF72698" w14:textId="77777777" w:rsidR="00C57082" w:rsidRPr="00381E69" w:rsidRDefault="00C57082" w:rsidP="00381E69">
            <w:pPr>
              <w:spacing w:after="0" w:line="240" w:lineRule="auto"/>
              <w:rPr>
                <w:rFonts w:ascii="Times" w:hAnsi="Times" w:cs="Times New Roman"/>
                <w:sz w:val="20"/>
                <w:szCs w:val="20"/>
              </w:rPr>
            </w:pPr>
          </w:p>
          <w:p w14:paraId="3A9056DB" w14:textId="77777777" w:rsidR="00381E69" w:rsidRPr="001C24AF" w:rsidRDefault="002E3B64" w:rsidP="00381E69">
            <w:pPr>
              <w:spacing w:after="0" w:line="240" w:lineRule="auto"/>
              <w:rPr>
                <w:rFonts w:ascii="Times" w:hAnsi="Times" w:cs="Times New Roman"/>
                <w:sz w:val="20"/>
                <w:szCs w:val="20"/>
                <w:highlight w:val="yellow"/>
              </w:rPr>
            </w:pPr>
            <w:r>
              <w:rPr>
                <w:rFonts w:cs="Times New Roman"/>
                <w:b/>
                <w:bCs/>
                <w:color w:val="000000"/>
                <w:sz w:val="24"/>
                <w:szCs w:val="24"/>
                <w:highlight w:val="yellow"/>
              </w:rPr>
              <w:t>Day 6</w:t>
            </w:r>
            <w:r w:rsidR="00381E69" w:rsidRPr="001C24AF">
              <w:rPr>
                <w:rFonts w:cs="Times New Roman"/>
                <w:b/>
                <w:bCs/>
                <w:color w:val="000000"/>
                <w:sz w:val="24"/>
                <w:szCs w:val="24"/>
                <w:highlight w:val="yellow"/>
              </w:rPr>
              <w:t xml:space="preserve"> Activity: “Where I Live Book” (see example)</w:t>
            </w:r>
          </w:p>
          <w:p w14:paraId="4E60EDE5" w14:textId="77777777" w:rsidR="004A0642" w:rsidRPr="00CD6B7F" w:rsidRDefault="00381E69" w:rsidP="00381E69">
            <w:pPr>
              <w:spacing w:after="0" w:line="240" w:lineRule="auto"/>
              <w:rPr>
                <w:sz w:val="24"/>
                <w:szCs w:val="24"/>
              </w:rPr>
            </w:pPr>
            <w:r w:rsidRPr="001C24AF">
              <w:rPr>
                <w:rFonts w:ascii="Calibri" w:eastAsia="Times New Roman" w:hAnsi="Calibri" w:cs="Times New Roman"/>
                <w:b/>
                <w:bCs/>
                <w:color w:val="000000"/>
                <w:sz w:val="24"/>
                <w:szCs w:val="24"/>
                <w:highlight w:val="yellow"/>
              </w:rPr>
              <w:t>Students will complete p</w:t>
            </w:r>
            <w:r w:rsidR="00F61454">
              <w:rPr>
                <w:rFonts w:ascii="Calibri" w:eastAsia="Times New Roman" w:hAnsi="Calibri" w:cs="Times New Roman"/>
                <w:b/>
                <w:bCs/>
                <w:color w:val="000000"/>
                <w:sz w:val="24"/>
                <w:szCs w:val="24"/>
                <w:highlight w:val="yellow"/>
              </w:rPr>
              <w:t>age</w:t>
            </w:r>
            <w:r w:rsidRPr="001C24AF">
              <w:rPr>
                <w:rFonts w:ascii="Calibri" w:eastAsia="Times New Roman" w:hAnsi="Calibri" w:cs="Times New Roman"/>
                <w:b/>
                <w:bCs/>
                <w:color w:val="000000"/>
                <w:sz w:val="24"/>
                <w:szCs w:val="24"/>
                <w:highlight w:val="yellow"/>
              </w:rPr>
              <w:t xml:space="preserve"> 7 (Universe). Students will use the blank page to draw a picture of the universe as they imagine it.</w:t>
            </w:r>
            <w:r w:rsidRPr="00CD6B7F">
              <w:rPr>
                <w:sz w:val="24"/>
                <w:szCs w:val="24"/>
              </w:rPr>
              <w:t xml:space="preserve"> </w:t>
            </w:r>
          </w:p>
        </w:tc>
        <w:tc>
          <w:tcPr>
            <w:tcW w:w="6449" w:type="dxa"/>
          </w:tcPr>
          <w:p w14:paraId="779337F7" w14:textId="77777777" w:rsidR="00CD6B7F" w:rsidRDefault="00CD6B7F" w:rsidP="005B6C42">
            <w:pPr>
              <w:spacing w:after="0" w:line="240" w:lineRule="auto"/>
              <w:rPr>
                <w:sz w:val="24"/>
                <w:szCs w:val="24"/>
              </w:rPr>
            </w:pPr>
          </w:p>
          <w:p w14:paraId="65D6ED66" w14:textId="77777777" w:rsidR="00381E69" w:rsidRDefault="00381E69" w:rsidP="005B6C42">
            <w:pPr>
              <w:spacing w:after="0" w:line="240" w:lineRule="auto"/>
              <w:rPr>
                <w:sz w:val="24"/>
                <w:szCs w:val="24"/>
              </w:rPr>
            </w:pPr>
          </w:p>
          <w:p w14:paraId="015E46D6" w14:textId="77777777" w:rsidR="00381E69" w:rsidRDefault="00381E69" w:rsidP="005B6C42">
            <w:pPr>
              <w:spacing w:after="0" w:line="240" w:lineRule="auto"/>
              <w:rPr>
                <w:sz w:val="24"/>
                <w:szCs w:val="24"/>
              </w:rPr>
            </w:pPr>
          </w:p>
          <w:p w14:paraId="18D03EFC"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Earth spins around the Sun. The Sun is the Earth’s star.</w:t>
            </w:r>
          </w:p>
          <w:p w14:paraId="080D08B7" w14:textId="77777777" w:rsidR="001C24AF" w:rsidRPr="00381E69" w:rsidRDefault="001C24AF" w:rsidP="00381E69">
            <w:pPr>
              <w:spacing w:after="0" w:line="240" w:lineRule="auto"/>
              <w:rPr>
                <w:rFonts w:ascii="Times" w:hAnsi="Times" w:cs="Times New Roman"/>
                <w:sz w:val="20"/>
                <w:szCs w:val="20"/>
              </w:rPr>
            </w:pPr>
          </w:p>
          <w:p w14:paraId="7714182D"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Our solar system is part of the Milky Way. The Milky Way includes Earth, the Sun, and the other planets.</w:t>
            </w:r>
          </w:p>
          <w:p w14:paraId="58F067AD" w14:textId="77777777" w:rsidR="001C24AF" w:rsidRPr="00381E69" w:rsidRDefault="001C24AF" w:rsidP="00381E69">
            <w:pPr>
              <w:spacing w:after="0" w:line="240" w:lineRule="auto"/>
              <w:rPr>
                <w:rFonts w:ascii="Times" w:hAnsi="Times" w:cs="Times New Roman"/>
                <w:sz w:val="20"/>
                <w:szCs w:val="20"/>
              </w:rPr>
            </w:pPr>
          </w:p>
          <w:p w14:paraId="19C63AAE"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The solar system has nine planets and the planets spin around the sun. Earth is part of the solar system.</w:t>
            </w:r>
            <w:r w:rsidR="001C24AF">
              <w:rPr>
                <w:rFonts w:cs="Times New Roman"/>
                <w:color w:val="000000"/>
                <w:sz w:val="24"/>
                <w:szCs w:val="24"/>
              </w:rPr>
              <w:t xml:space="preserve"> </w:t>
            </w:r>
          </w:p>
          <w:p w14:paraId="64C5EF17" w14:textId="77777777" w:rsidR="00381E69" w:rsidRDefault="00381E69" w:rsidP="00381E69">
            <w:pPr>
              <w:spacing w:after="0" w:line="240" w:lineRule="auto"/>
              <w:rPr>
                <w:rFonts w:cs="Times New Roman"/>
                <w:color w:val="000000"/>
                <w:sz w:val="24"/>
                <w:szCs w:val="24"/>
              </w:rPr>
            </w:pPr>
          </w:p>
          <w:p w14:paraId="187222F2" w14:textId="77777777" w:rsidR="00381E69" w:rsidRDefault="00381E69" w:rsidP="00381E69">
            <w:pPr>
              <w:spacing w:after="0" w:line="240" w:lineRule="auto"/>
              <w:rPr>
                <w:rFonts w:cs="Times New Roman"/>
                <w:color w:val="000000"/>
                <w:sz w:val="24"/>
                <w:szCs w:val="24"/>
              </w:rPr>
            </w:pPr>
          </w:p>
          <w:p w14:paraId="6DB34C5E" w14:textId="77777777" w:rsidR="00381E69" w:rsidRDefault="00381E69" w:rsidP="00381E69">
            <w:pPr>
              <w:spacing w:after="0" w:line="240" w:lineRule="auto"/>
              <w:rPr>
                <w:rFonts w:cs="Times New Roman"/>
                <w:color w:val="000000"/>
                <w:sz w:val="24"/>
                <w:szCs w:val="24"/>
              </w:rPr>
            </w:pPr>
          </w:p>
          <w:p w14:paraId="1285A3AB" w14:textId="77777777" w:rsidR="00381E69" w:rsidRDefault="00381E69" w:rsidP="00381E69">
            <w:pPr>
              <w:spacing w:after="0" w:line="240" w:lineRule="auto"/>
              <w:rPr>
                <w:rFonts w:cs="Times New Roman"/>
                <w:color w:val="000000"/>
                <w:sz w:val="24"/>
                <w:szCs w:val="24"/>
              </w:rPr>
            </w:pPr>
          </w:p>
          <w:p w14:paraId="2BE491CB" w14:textId="77777777" w:rsidR="00381E69" w:rsidRDefault="00381E69" w:rsidP="00381E69">
            <w:pPr>
              <w:spacing w:after="0" w:line="240" w:lineRule="auto"/>
              <w:rPr>
                <w:rFonts w:ascii="Times" w:hAnsi="Times" w:cs="Times New Roman"/>
                <w:sz w:val="20"/>
                <w:szCs w:val="20"/>
              </w:rPr>
            </w:pPr>
          </w:p>
          <w:p w14:paraId="7AB9D4D6" w14:textId="77777777" w:rsidR="00C57082" w:rsidRDefault="00C57082" w:rsidP="00381E69">
            <w:pPr>
              <w:spacing w:after="0" w:line="240" w:lineRule="auto"/>
              <w:rPr>
                <w:rFonts w:ascii="Times" w:hAnsi="Times" w:cs="Times New Roman"/>
                <w:sz w:val="20"/>
                <w:szCs w:val="20"/>
              </w:rPr>
            </w:pPr>
          </w:p>
          <w:p w14:paraId="46270982" w14:textId="77777777" w:rsidR="00C57082" w:rsidRPr="00381E69" w:rsidRDefault="00C57082" w:rsidP="00381E69">
            <w:pPr>
              <w:spacing w:after="0" w:line="240" w:lineRule="auto"/>
              <w:rPr>
                <w:rFonts w:ascii="Times" w:hAnsi="Times" w:cs="Times New Roman"/>
                <w:sz w:val="20"/>
                <w:szCs w:val="20"/>
              </w:rPr>
            </w:pPr>
          </w:p>
          <w:p w14:paraId="62A48C21"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The universe is the largest place we live.</w:t>
            </w:r>
            <w:r w:rsidR="007272BB">
              <w:rPr>
                <w:rFonts w:ascii="Times New Roman" w:hAnsi="Times New Roman" w:cs="Times New Roman"/>
                <w:color w:val="000000"/>
                <w:sz w:val="14"/>
                <w:szCs w:val="14"/>
              </w:rPr>
              <w:t xml:space="preserve"> </w:t>
            </w:r>
            <w:r w:rsidRPr="00381E69">
              <w:rPr>
                <w:rFonts w:cs="Times New Roman"/>
                <w:color w:val="000000"/>
                <w:sz w:val="24"/>
                <w:szCs w:val="24"/>
              </w:rPr>
              <w:t>The universe is made of billions and billions of galaxies. It is the biggest place there is. It goes on forever.</w:t>
            </w:r>
          </w:p>
          <w:p w14:paraId="5DA0A7E7" w14:textId="77777777" w:rsidR="00C57082" w:rsidRPr="00381E69" w:rsidRDefault="00C57082" w:rsidP="00381E69">
            <w:pPr>
              <w:spacing w:after="0" w:line="240" w:lineRule="auto"/>
              <w:rPr>
                <w:rFonts w:ascii="Times" w:hAnsi="Times" w:cs="Times New Roman"/>
                <w:sz w:val="20"/>
                <w:szCs w:val="20"/>
              </w:rPr>
            </w:pPr>
          </w:p>
          <w:p w14:paraId="7756218E" w14:textId="77777777" w:rsidR="00381E69" w:rsidRDefault="00381E69" w:rsidP="00381E69">
            <w:pPr>
              <w:spacing w:after="0" w:line="240" w:lineRule="auto"/>
              <w:rPr>
                <w:sz w:val="24"/>
                <w:szCs w:val="24"/>
              </w:rPr>
            </w:pPr>
            <w:r w:rsidRPr="00381E69">
              <w:rPr>
                <w:rFonts w:ascii="Calibri" w:eastAsia="Times New Roman" w:hAnsi="Calibri" w:cs="Times New Roman"/>
                <w:color w:val="000000"/>
                <w:sz w:val="24"/>
                <w:szCs w:val="24"/>
              </w:rPr>
              <w:t>·</w:t>
            </w:r>
            <w:r w:rsidRPr="00381E69">
              <w:rPr>
                <w:rFonts w:ascii="Times New Roman" w:eastAsia="Times New Roman" w:hAnsi="Times New Roman" w:cs="Times New Roman"/>
                <w:color w:val="000000"/>
                <w:sz w:val="14"/>
                <w:szCs w:val="14"/>
              </w:rPr>
              <w:t xml:space="preserve">         </w:t>
            </w:r>
            <w:r w:rsidRPr="00381E69">
              <w:rPr>
                <w:rFonts w:ascii="Calibri" w:eastAsia="Times New Roman" w:hAnsi="Calibri" w:cs="Times New Roman"/>
                <w:color w:val="000000"/>
                <w:sz w:val="24"/>
                <w:szCs w:val="24"/>
              </w:rPr>
              <w:t>We can learn that it is made of many galaxies and stars. Astronauts travel within our universe using spacecraft.</w:t>
            </w:r>
          </w:p>
          <w:p w14:paraId="3E524038" w14:textId="77777777" w:rsidR="004A0642" w:rsidRPr="00CD6B7F" w:rsidRDefault="004A0642" w:rsidP="005B6C42">
            <w:pPr>
              <w:spacing w:after="0" w:line="240" w:lineRule="auto"/>
              <w:rPr>
                <w:sz w:val="24"/>
                <w:szCs w:val="24"/>
              </w:rPr>
            </w:pPr>
          </w:p>
        </w:tc>
      </w:tr>
      <w:tr w:rsidR="00381E69" w:rsidRPr="00CD6B7F" w14:paraId="5D636ED2" w14:textId="77777777" w:rsidTr="0057360F">
        <w:trPr>
          <w:trHeight w:val="1097"/>
        </w:trPr>
        <w:tc>
          <w:tcPr>
            <w:tcW w:w="6449" w:type="dxa"/>
          </w:tcPr>
          <w:p w14:paraId="7F2A35E2" w14:textId="77777777" w:rsidR="00381E69" w:rsidRDefault="00381E69" w:rsidP="00381E69">
            <w:pPr>
              <w:spacing w:after="0" w:line="240" w:lineRule="auto"/>
              <w:rPr>
                <w:rFonts w:cs="Times New Roman"/>
                <w:color w:val="000000"/>
                <w:sz w:val="24"/>
                <w:szCs w:val="24"/>
              </w:rPr>
            </w:pPr>
            <w:r>
              <w:rPr>
                <w:rFonts w:cs="Times New Roman"/>
                <w:color w:val="000000"/>
                <w:sz w:val="24"/>
                <w:szCs w:val="24"/>
              </w:rPr>
              <w:lastRenderedPageBreak/>
              <w:t>FIFTH READING:</w:t>
            </w:r>
          </w:p>
          <w:p w14:paraId="11621B1C" w14:textId="77777777" w:rsidR="00381E69" w:rsidRDefault="00381E69" w:rsidP="00381E69">
            <w:pPr>
              <w:spacing w:after="0" w:line="240" w:lineRule="auto"/>
              <w:rPr>
                <w:rFonts w:cs="Times New Roman"/>
                <w:color w:val="000000"/>
                <w:sz w:val="24"/>
                <w:szCs w:val="24"/>
              </w:rPr>
            </w:pPr>
          </w:p>
          <w:p w14:paraId="7BB6CC52" w14:textId="77777777" w:rsidR="00381E69" w:rsidRPr="00C93368" w:rsidRDefault="00381E69" w:rsidP="00381E69">
            <w:pPr>
              <w:spacing w:after="0" w:line="240" w:lineRule="auto"/>
              <w:rPr>
                <w:rFonts w:ascii="Times" w:hAnsi="Times" w:cs="Times New Roman"/>
                <w:b/>
                <w:sz w:val="20"/>
                <w:szCs w:val="20"/>
              </w:rPr>
            </w:pPr>
            <w:r w:rsidRPr="00C93368">
              <w:rPr>
                <w:rFonts w:cs="Times New Roman"/>
                <w:b/>
                <w:color w:val="000000"/>
                <w:sz w:val="24"/>
                <w:szCs w:val="24"/>
              </w:rPr>
              <w:t>Reread pages 36-47</w:t>
            </w:r>
            <w:r w:rsidR="00C93368" w:rsidRPr="00C93368">
              <w:rPr>
                <w:rFonts w:cs="Times New Roman"/>
                <w:b/>
                <w:color w:val="000000"/>
                <w:sz w:val="24"/>
                <w:szCs w:val="24"/>
              </w:rPr>
              <w:t>.</w:t>
            </w:r>
          </w:p>
          <w:p w14:paraId="2EC96D1C"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 xml:space="preserve">According to the text on page 36, </w:t>
            </w:r>
            <w:r w:rsidR="00C57082">
              <w:rPr>
                <w:rFonts w:cs="Times New Roman"/>
                <w:color w:val="000000"/>
                <w:sz w:val="24"/>
                <w:szCs w:val="24"/>
              </w:rPr>
              <w:t>how</w:t>
            </w:r>
            <w:r w:rsidR="00C57082" w:rsidRPr="00381E69">
              <w:rPr>
                <w:rFonts w:cs="Times New Roman"/>
                <w:color w:val="000000"/>
                <w:sz w:val="24"/>
                <w:szCs w:val="24"/>
              </w:rPr>
              <w:t xml:space="preserve"> </w:t>
            </w:r>
            <w:r w:rsidRPr="00381E69">
              <w:rPr>
                <w:rFonts w:cs="Times New Roman"/>
                <w:color w:val="000000"/>
                <w:sz w:val="24"/>
                <w:szCs w:val="24"/>
              </w:rPr>
              <w:t xml:space="preserve">does the author </w:t>
            </w:r>
            <w:r w:rsidR="00C57082">
              <w:rPr>
                <w:rFonts w:cs="Times New Roman"/>
                <w:color w:val="000000"/>
                <w:sz w:val="24"/>
                <w:szCs w:val="24"/>
              </w:rPr>
              <w:t>explain</w:t>
            </w:r>
            <w:r w:rsidRPr="00381E69">
              <w:rPr>
                <w:rFonts w:cs="Times New Roman"/>
                <w:color w:val="000000"/>
                <w:sz w:val="24"/>
                <w:szCs w:val="24"/>
              </w:rPr>
              <w:t xml:space="preserve"> where we live?</w:t>
            </w:r>
          </w:p>
          <w:p w14:paraId="006BA6D0" w14:textId="77777777" w:rsidR="00C57082" w:rsidRDefault="00C57082" w:rsidP="00381E69">
            <w:pPr>
              <w:spacing w:after="0" w:line="240" w:lineRule="auto"/>
              <w:rPr>
                <w:rFonts w:ascii="Times" w:hAnsi="Times" w:cs="Times New Roman"/>
                <w:sz w:val="20"/>
                <w:szCs w:val="20"/>
              </w:rPr>
            </w:pPr>
          </w:p>
          <w:p w14:paraId="3CEB32A9" w14:textId="77777777" w:rsidR="004804DF" w:rsidRDefault="004804DF" w:rsidP="00381E69">
            <w:pPr>
              <w:spacing w:after="0" w:line="240" w:lineRule="auto"/>
              <w:rPr>
                <w:rFonts w:ascii="Times" w:hAnsi="Times" w:cs="Times New Roman"/>
                <w:sz w:val="20"/>
                <w:szCs w:val="20"/>
              </w:rPr>
            </w:pPr>
          </w:p>
          <w:p w14:paraId="2603409C" w14:textId="77777777" w:rsidR="004804DF" w:rsidRPr="00381E69" w:rsidRDefault="004804DF" w:rsidP="00381E69">
            <w:pPr>
              <w:spacing w:after="0" w:line="240" w:lineRule="auto"/>
              <w:rPr>
                <w:rFonts w:ascii="Times" w:hAnsi="Times" w:cs="Times New Roman"/>
                <w:sz w:val="20"/>
                <w:szCs w:val="20"/>
              </w:rPr>
            </w:pPr>
          </w:p>
          <w:p w14:paraId="65D25CFD"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How did the text change from the beginning when we first began reading, to the end?</w:t>
            </w:r>
          </w:p>
          <w:p w14:paraId="52463837" w14:textId="77777777" w:rsidR="00C57082" w:rsidRDefault="00C57082" w:rsidP="00381E69">
            <w:pPr>
              <w:spacing w:after="0" w:line="240" w:lineRule="auto"/>
              <w:rPr>
                <w:rFonts w:ascii="Times" w:hAnsi="Times" w:cs="Times New Roman"/>
                <w:sz w:val="20"/>
                <w:szCs w:val="20"/>
              </w:rPr>
            </w:pPr>
          </w:p>
          <w:p w14:paraId="6AE77BCE" w14:textId="77777777" w:rsidR="007272BB" w:rsidRDefault="007272BB" w:rsidP="00381E69">
            <w:pPr>
              <w:spacing w:after="0" w:line="240" w:lineRule="auto"/>
              <w:rPr>
                <w:rFonts w:ascii="Times" w:hAnsi="Times" w:cs="Times New Roman"/>
                <w:sz w:val="20"/>
                <w:szCs w:val="20"/>
              </w:rPr>
            </w:pPr>
          </w:p>
          <w:p w14:paraId="4D858845" w14:textId="77777777" w:rsidR="004804DF" w:rsidRPr="00381E69" w:rsidRDefault="004804DF" w:rsidP="00381E69">
            <w:pPr>
              <w:spacing w:after="0" w:line="240" w:lineRule="auto"/>
              <w:rPr>
                <w:rFonts w:ascii="Times" w:hAnsi="Times" w:cs="Times New Roman"/>
                <w:sz w:val="20"/>
                <w:szCs w:val="20"/>
              </w:rPr>
            </w:pPr>
          </w:p>
          <w:p w14:paraId="16C9916A" w14:textId="77777777" w:rsidR="00C57082"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The author begins and ends the book with an illustration of a room as a place where you live</w:t>
            </w:r>
            <w:r w:rsidR="00C57082">
              <w:rPr>
                <w:rFonts w:cs="Times New Roman"/>
                <w:color w:val="000000"/>
                <w:sz w:val="24"/>
                <w:szCs w:val="24"/>
              </w:rPr>
              <w:t>.</w:t>
            </w:r>
            <w:r w:rsidRPr="00381E69">
              <w:rPr>
                <w:rFonts w:cs="Times New Roman"/>
                <w:color w:val="000000"/>
                <w:sz w:val="24"/>
                <w:szCs w:val="24"/>
              </w:rPr>
              <w:t xml:space="preserve"> Wh</w:t>
            </w:r>
            <w:r w:rsidR="00C57082">
              <w:rPr>
                <w:rFonts w:cs="Times New Roman"/>
                <w:color w:val="000000"/>
                <w:sz w:val="24"/>
                <w:szCs w:val="24"/>
              </w:rPr>
              <w:t>at was the purpose of him doing this?</w:t>
            </w:r>
          </w:p>
          <w:p w14:paraId="4DDC5AE3" w14:textId="77777777" w:rsidR="00381E69" w:rsidRDefault="00381E69" w:rsidP="00381E69">
            <w:pPr>
              <w:spacing w:after="0" w:line="240" w:lineRule="auto"/>
              <w:rPr>
                <w:rFonts w:ascii="Times" w:hAnsi="Times" w:cs="Times New Roman"/>
                <w:sz w:val="20"/>
                <w:szCs w:val="20"/>
              </w:rPr>
            </w:pPr>
          </w:p>
          <w:p w14:paraId="199785F7" w14:textId="77777777" w:rsidR="004804DF" w:rsidRDefault="004804DF" w:rsidP="00381E69">
            <w:pPr>
              <w:spacing w:after="0" w:line="240" w:lineRule="auto"/>
              <w:rPr>
                <w:rFonts w:ascii="Times" w:hAnsi="Times" w:cs="Times New Roman"/>
                <w:sz w:val="20"/>
                <w:szCs w:val="20"/>
              </w:rPr>
            </w:pPr>
          </w:p>
          <w:p w14:paraId="64FB23DA" w14:textId="77777777" w:rsidR="004804DF" w:rsidRPr="00381E69" w:rsidRDefault="004804DF" w:rsidP="00381E69">
            <w:pPr>
              <w:spacing w:after="0" w:line="240" w:lineRule="auto"/>
              <w:rPr>
                <w:rFonts w:ascii="Times" w:hAnsi="Times" w:cs="Times New Roman"/>
                <w:sz w:val="20"/>
                <w:szCs w:val="20"/>
              </w:rPr>
            </w:pPr>
          </w:p>
          <w:p w14:paraId="119B5B35"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0073326D">
              <w:rPr>
                <w:rFonts w:cs="Times New Roman"/>
                <w:color w:val="000000"/>
                <w:sz w:val="24"/>
                <w:szCs w:val="24"/>
              </w:rPr>
              <w:t>List and explain all the places you live based on what the book described.</w:t>
            </w:r>
          </w:p>
          <w:p w14:paraId="1006C125" w14:textId="77777777" w:rsidR="00C57082" w:rsidRDefault="00C57082" w:rsidP="00381E69">
            <w:pPr>
              <w:spacing w:after="0" w:line="240" w:lineRule="auto"/>
              <w:rPr>
                <w:rFonts w:cs="Times New Roman"/>
                <w:color w:val="000000"/>
                <w:sz w:val="24"/>
                <w:szCs w:val="24"/>
              </w:rPr>
            </w:pPr>
          </w:p>
          <w:p w14:paraId="6E2C6774" w14:textId="77777777" w:rsidR="00C57082" w:rsidRDefault="00C57082" w:rsidP="00381E69">
            <w:pPr>
              <w:spacing w:after="0" w:line="240" w:lineRule="auto"/>
              <w:rPr>
                <w:rFonts w:cs="Times New Roman"/>
                <w:color w:val="000000"/>
                <w:sz w:val="24"/>
                <w:szCs w:val="24"/>
              </w:rPr>
            </w:pPr>
          </w:p>
          <w:p w14:paraId="3889C421" w14:textId="77777777" w:rsidR="00C57082" w:rsidRPr="00381E69" w:rsidRDefault="00C57082" w:rsidP="00381E69">
            <w:pPr>
              <w:spacing w:after="0" w:line="240" w:lineRule="auto"/>
              <w:rPr>
                <w:rFonts w:ascii="Times" w:hAnsi="Times" w:cs="Times New Roman"/>
                <w:sz w:val="20"/>
                <w:szCs w:val="20"/>
              </w:rPr>
            </w:pPr>
          </w:p>
          <w:p w14:paraId="1835EA8D" w14:textId="77777777" w:rsidR="0034212A" w:rsidRPr="00F52591" w:rsidRDefault="0073326D" w:rsidP="00381E69">
            <w:pPr>
              <w:spacing w:after="0" w:line="240" w:lineRule="auto"/>
              <w:rPr>
                <w:rFonts w:ascii="Calibri" w:eastAsia="Times New Roman" w:hAnsi="Calibri" w:cs="Times New Roman"/>
                <w:b/>
                <w:bCs/>
                <w:color w:val="000000"/>
                <w:sz w:val="24"/>
                <w:szCs w:val="24"/>
                <w:highlight w:val="yellow"/>
              </w:rPr>
            </w:pPr>
            <w:r w:rsidRPr="00F52591">
              <w:rPr>
                <w:rFonts w:ascii="Calibri" w:eastAsia="Times New Roman" w:hAnsi="Calibri" w:cs="Times New Roman"/>
                <w:b/>
                <w:bCs/>
                <w:color w:val="000000"/>
                <w:sz w:val="24"/>
                <w:szCs w:val="24"/>
                <w:highlight w:val="yellow"/>
              </w:rPr>
              <w:t>Day 7-10</w:t>
            </w:r>
            <w:r w:rsidR="00381E69" w:rsidRPr="00F52591">
              <w:rPr>
                <w:rFonts w:ascii="Calibri" w:eastAsia="Times New Roman" w:hAnsi="Calibri" w:cs="Times New Roman"/>
                <w:b/>
                <w:bCs/>
                <w:color w:val="000000"/>
                <w:sz w:val="24"/>
                <w:szCs w:val="24"/>
                <w:highlight w:val="yellow"/>
              </w:rPr>
              <w:t xml:space="preserve"> Activity: “Culminating Task”</w:t>
            </w:r>
          </w:p>
          <w:p w14:paraId="6773DE6A" w14:textId="77777777" w:rsidR="00381E69" w:rsidRPr="00F52591" w:rsidRDefault="0034212A" w:rsidP="0034212A">
            <w:pPr>
              <w:pStyle w:val="ListParagraph"/>
              <w:numPr>
                <w:ilvl w:val="0"/>
                <w:numId w:val="26"/>
              </w:numPr>
              <w:spacing w:after="0" w:line="240" w:lineRule="auto"/>
              <w:rPr>
                <w:color w:val="000000"/>
                <w:sz w:val="24"/>
                <w:szCs w:val="24"/>
                <w:highlight w:val="yellow"/>
              </w:rPr>
            </w:pPr>
            <w:r w:rsidRPr="00F52591">
              <w:rPr>
                <w:color w:val="000000"/>
                <w:sz w:val="24"/>
                <w:szCs w:val="24"/>
                <w:highlight w:val="yellow"/>
              </w:rPr>
              <w:t>Day 7-8: Assemble Projec</w:t>
            </w:r>
            <w:r w:rsidR="00C420BF" w:rsidRPr="00F52591">
              <w:rPr>
                <w:color w:val="000000"/>
                <w:sz w:val="24"/>
                <w:szCs w:val="24"/>
                <w:highlight w:val="yellow"/>
              </w:rPr>
              <w:t>t (Me On the Map Circle Activity)</w:t>
            </w:r>
          </w:p>
          <w:p w14:paraId="63287560" w14:textId="77777777" w:rsidR="0034212A" w:rsidRPr="00F52591" w:rsidRDefault="0034212A" w:rsidP="0034212A">
            <w:pPr>
              <w:pStyle w:val="ListParagraph"/>
              <w:numPr>
                <w:ilvl w:val="0"/>
                <w:numId w:val="26"/>
              </w:numPr>
              <w:spacing w:after="0" w:line="240" w:lineRule="auto"/>
              <w:rPr>
                <w:color w:val="000000"/>
                <w:sz w:val="24"/>
                <w:szCs w:val="24"/>
                <w:highlight w:val="yellow"/>
              </w:rPr>
            </w:pPr>
            <w:r w:rsidRPr="00F52591">
              <w:rPr>
                <w:color w:val="000000"/>
                <w:sz w:val="24"/>
                <w:szCs w:val="24"/>
                <w:highlight w:val="yellow"/>
              </w:rPr>
              <w:t>Day 9: Writing Task</w:t>
            </w:r>
            <w:r w:rsidR="00C420BF" w:rsidRPr="00F52591">
              <w:rPr>
                <w:color w:val="000000"/>
                <w:sz w:val="24"/>
                <w:szCs w:val="24"/>
                <w:highlight w:val="yellow"/>
              </w:rPr>
              <w:t xml:space="preserve"> (This is part of the Culminating Task. The writing template is included.)</w:t>
            </w:r>
          </w:p>
          <w:p w14:paraId="222BE128" w14:textId="77777777" w:rsidR="0034212A" w:rsidRPr="0034212A" w:rsidRDefault="0034212A" w:rsidP="0034212A">
            <w:pPr>
              <w:pStyle w:val="ListParagraph"/>
              <w:numPr>
                <w:ilvl w:val="0"/>
                <w:numId w:val="26"/>
              </w:numPr>
              <w:spacing w:after="0" w:line="240" w:lineRule="auto"/>
              <w:rPr>
                <w:color w:val="000000"/>
                <w:sz w:val="24"/>
                <w:szCs w:val="24"/>
              </w:rPr>
            </w:pPr>
            <w:r w:rsidRPr="00F52591">
              <w:rPr>
                <w:color w:val="000000"/>
                <w:sz w:val="24"/>
                <w:szCs w:val="24"/>
                <w:highlight w:val="yellow"/>
              </w:rPr>
              <w:t>Day 10: Student presentations of final projects</w:t>
            </w:r>
            <w:r w:rsidR="00C420BF" w:rsidRPr="00F52591">
              <w:rPr>
                <w:color w:val="000000"/>
                <w:sz w:val="24"/>
                <w:szCs w:val="24"/>
                <w:highlight w:val="yellow"/>
              </w:rPr>
              <w:t xml:space="preserve"> (Students will present their Me On the Map Circle Activity</w:t>
            </w:r>
            <w:r w:rsidR="008D4B97" w:rsidRPr="00F52591">
              <w:rPr>
                <w:color w:val="000000"/>
                <w:sz w:val="24"/>
                <w:szCs w:val="24"/>
                <w:highlight w:val="yellow"/>
              </w:rPr>
              <w:t xml:space="preserve"> by selecting 2 to 3 locations to share with the class. The students will read the paragraph they wrote for the writing task.)</w:t>
            </w:r>
          </w:p>
        </w:tc>
        <w:tc>
          <w:tcPr>
            <w:tcW w:w="6449" w:type="dxa"/>
          </w:tcPr>
          <w:p w14:paraId="086989FC" w14:textId="77777777" w:rsidR="00381E69" w:rsidRDefault="00381E69" w:rsidP="005B6C42">
            <w:pPr>
              <w:spacing w:after="0" w:line="240" w:lineRule="auto"/>
              <w:rPr>
                <w:sz w:val="24"/>
                <w:szCs w:val="24"/>
              </w:rPr>
            </w:pPr>
          </w:p>
          <w:p w14:paraId="53DF42D7" w14:textId="77777777" w:rsidR="00381E69" w:rsidRDefault="00381E69" w:rsidP="005B6C42">
            <w:pPr>
              <w:spacing w:after="0" w:line="240" w:lineRule="auto"/>
              <w:rPr>
                <w:sz w:val="24"/>
                <w:szCs w:val="24"/>
              </w:rPr>
            </w:pPr>
          </w:p>
          <w:p w14:paraId="37141815" w14:textId="77777777" w:rsidR="00381E69" w:rsidRDefault="00381E69" w:rsidP="005B6C42">
            <w:pPr>
              <w:spacing w:after="0" w:line="240" w:lineRule="auto"/>
              <w:rPr>
                <w:sz w:val="24"/>
                <w:szCs w:val="24"/>
              </w:rPr>
            </w:pPr>
          </w:p>
          <w:p w14:paraId="18ECBFA3"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The author states that we live in lots of different places all at the same time.</w:t>
            </w:r>
          </w:p>
          <w:p w14:paraId="4D809A2B" w14:textId="77777777" w:rsidR="00C57082" w:rsidRPr="00381E69" w:rsidRDefault="00C57082" w:rsidP="00381E69">
            <w:pPr>
              <w:spacing w:after="0" w:line="240" w:lineRule="auto"/>
              <w:rPr>
                <w:rFonts w:ascii="Times" w:hAnsi="Times" w:cs="Times New Roman"/>
                <w:sz w:val="20"/>
                <w:szCs w:val="20"/>
              </w:rPr>
            </w:pPr>
          </w:p>
          <w:p w14:paraId="59A7482C"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 xml:space="preserve">The places where we live started as small places and grew bigger. By the end of the </w:t>
            </w:r>
            <w:r w:rsidR="00C57082">
              <w:rPr>
                <w:rFonts w:cs="Times New Roman"/>
                <w:color w:val="000000"/>
                <w:sz w:val="24"/>
                <w:szCs w:val="24"/>
              </w:rPr>
              <w:t>text</w:t>
            </w:r>
            <w:r w:rsidRPr="00381E69">
              <w:rPr>
                <w:rFonts w:cs="Times New Roman"/>
                <w:color w:val="000000"/>
                <w:sz w:val="24"/>
                <w:szCs w:val="24"/>
              </w:rPr>
              <w:t>, the places where we live began big and became smaller.</w:t>
            </w:r>
          </w:p>
          <w:p w14:paraId="0188B70D" w14:textId="77777777" w:rsidR="00C57082" w:rsidRPr="00381E69" w:rsidRDefault="00C57082" w:rsidP="00381E69">
            <w:pPr>
              <w:spacing w:after="0" w:line="240" w:lineRule="auto"/>
              <w:rPr>
                <w:rFonts w:ascii="Times" w:hAnsi="Times" w:cs="Times New Roman"/>
                <w:sz w:val="20"/>
                <w:szCs w:val="20"/>
              </w:rPr>
            </w:pPr>
          </w:p>
          <w:p w14:paraId="74E312E2"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00DB00B5">
              <w:rPr>
                <w:rFonts w:cs="Times New Roman"/>
                <w:color w:val="000000"/>
                <w:sz w:val="24"/>
                <w:szCs w:val="24"/>
              </w:rPr>
              <w:t>The author did this to show that w</w:t>
            </w:r>
            <w:r w:rsidRPr="00381E69">
              <w:rPr>
                <w:rFonts w:cs="Times New Roman"/>
                <w:color w:val="000000"/>
                <w:sz w:val="24"/>
                <w:szCs w:val="24"/>
              </w:rPr>
              <w:t>e live in lots of rooms</w:t>
            </w:r>
            <w:r w:rsidR="007272BB">
              <w:rPr>
                <w:rFonts w:cs="Times New Roman"/>
                <w:color w:val="000000"/>
                <w:sz w:val="24"/>
                <w:szCs w:val="24"/>
              </w:rPr>
              <w:t xml:space="preserve"> all at the same time</w:t>
            </w:r>
            <w:r w:rsidRPr="00381E69">
              <w:rPr>
                <w:rFonts w:cs="Times New Roman"/>
                <w:color w:val="000000"/>
                <w:sz w:val="24"/>
                <w:szCs w:val="24"/>
              </w:rPr>
              <w:t>, but our bedroom is a special room that is ours.</w:t>
            </w:r>
            <w:r w:rsidR="00DB00B5">
              <w:rPr>
                <w:rFonts w:cs="Times New Roman"/>
                <w:color w:val="000000"/>
                <w:sz w:val="24"/>
                <w:szCs w:val="24"/>
              </w:rPr>
              <w:t xml:space="preserve"> </w:t>
            </w:r>
          </w:p>
          <w:p w14:paraId="46586BE7" w14:textId="77777777" w:rsidR="00C57082" w:rsidRPr="00381E69" w:rsidRDefault="00C57082" w:rsidP="00381E69">
            <w:pPr>
              <w:spacing w:after="0" w:line="240" w:lineRule="auto"/>
              <w:rPr>
                <w:rFonts w:ascii="Times" w:hAnsi="Times" w:cs="Times New Roman"/>
                <w:sz w:val="20"/>
                <w:szCs w:val="20"/>
              </w:rPr>
            </w:pPr>
          </w:p>
          <w:p w14:paraId="49304F6A" w14:textId="77777777" w:rsidR="00381E69" w:rsidRDefault="00381E69" w:rsidP="00381E69">
            <w:pPr>
              <w:spacing w:after="0" w:line="240" w:lineRule="auto"/>
              <w:rPr>
                <w:sz w:val="24"/>
                <w:szCs w:val="24"/>
              </w:rPr>
            </w:pPr>
            <w:r w:rsidRPr="00381E69">
              <w:rPr>
                <w:rFonts w:ascii="Calibri" w:eastAsia="Times New Roman" w:hAnsi="Calibri" w:cs="Times New Roman"/>
                <w:color w:val="000000"/>
                <w:sz w:val="24"/>
                <w:szCs w:val="24"/>
              </w:rPr>
              <w:t>·</w:t>
            </w:r>
            <w:r w:rsidRPr="00381E69">
              <w:rPr>
                <w:rFonts w:ascii="Times New Roman" w:eastAsia="Times New Roman" w:hAnsi="Times New Roman" w:cs="Times New Roman"/>
                <w:color w:val="000000"/>
                <w:sz w:val="14"/>
                <w:szCs w:val="14"/>
              </w:rPr>
              <w:t xml:space="preserve">         </w:t>
            </w:r>
            <w:r w:rsidRPr="00381E69">
              <w:rPr>
                <w:rFonts w:ascii="Calibri" w:eastAsia="Times New Roman" w:hAnsi="Calibri" w:cs="Times New Roman"/>
                <w:color w:val="000000"/>
                <w:sz w:val="24"/>
                <w:szCs w:val="24"/>
              </w:rPr>
              <w:t>I live in the universe, the galaxy, the solar system, a planet, the world, a continent, a country, a state, a city/suburb/country, a neighborhood, a street, and a home.</w:t>
            </w:r>
          </w:p>
        </w:tc>
      </w:tr>
    </w:tbl>
    <w:p w14:paraId="4A9F5BE9" w14:textId="77777777" w:rsidR="009A5C5D" w:rsidRDefault="009A5C5D" w:rsidP="001034D9">
      <w:pPr>
        <w:spacing w:after="0" w:line="360" w:lineRule="auto"/>
        <w:rPr>
          <w:rFonts w:asciiTheme="minorHAnsi" w:hAnsiTheme="minorHAnsi" w:cstheme="minorHAnsi"/>
          <w:sz w:val="32"/>
          <w:szCs w:val="32"/>
          <w:u w:val="single"/>
        </w:rPr>
      </w:pPr>
    </w:p>
    <w:p w14:paraId="5E95C984"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3360BEEC" w14:textId="77777777" w:rsidR="00381E69" w:rsidRDefault="00381E69" w:rsidP="00381E6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Students will cut out the different representations of where they live</w:t>
      </w:r>
      <w:r w:rsidR="00DD6E20">
        <w:rPr>
          <w:rFonts w:asciiTheme="minorHAnsi" w:hAnsiTheme="minorHAnsi" w:cstheme="minorHAnsi"/>
          <w:sz w:val="24"/>
          <w:szCs w:val="24"/>
        </w:rPr>
        <w:t xml:space="preserve"> from magazines, newspapers, books, online sources, or any other print media</w:t>
      </w:r>
      <w:r>
        <w:rPr>
          <w:rFonts w:asciiTheme="minorHAnsi" w:hAnsiTheme="minorHAnsi" w:cstheme="minorHAnsi"/>
          <w:sz w:val="24"/>
          <w:szCs w:val="24"/>
        </w:rPr>
        <w:t xml:space="preserve">. They will assemble the project in order from their room to the planet. Students will either draw or paste a representation on each circle to show understanding of each location. </w:t>
      </w:r>
    </w:p>
    <w:p w14:paraId="218921C7" w14:textId="77777777" w:rsidR="0030043C" w:rsidRDefault="002A5E6A" w:rsidP="0030043C">
      <w:pPr>
        <w:pStyle w:val="ListParagraph"/>
        <w:spacing w:after="0" w:line="360" w:lineRule="auto"/>
        <w:ind w:left="360"/>
        <w:rPr>
          <w:rFonts w:asciiTheme="minorHAnsi" w:hAnsiTheme="minorHAnsi" w:cstheme="minorHAnsi"/>
          <w:sz w:val="24"/>
          <w:szCs w:val="24"/>
        </w:rPr>
      </w:pPr>
      <w:r>
        <w:rPr>
          <w:rFonts w:cstheme="minorHAnsi"/>
          <w:noProof/>
          <w:sz w:val="24"/>
          <w:szCs w:val="24"/>
        </w:rPr>
        <w:drawing>
          <wp:anchor distT="0" distB="0" distL="114300" distR="114300" simplePos="0" relativeHeight="251661312" behindDoc="0" locked="0" layoutInCell="1" allowOverlap="1" wp14:anchorId="3C91C3ED" wp14:editId="3F162BCC">
            <wp:simplePos x="0" y="0"/>
            <wp:positionH relativeFrom="column">
              <wp:align>left</wp:align>
            </wp:positionH>
            <wp:positionV relativeFrom="paragraph">
              <wp:posOffset>1905</wp:posOffset>
            </wp:positionV>
            <wp:extent cx="987425" cy="633730"/>
            <wp:effectExtent l="0" t="0" r="0" b="0"/>
            <wp:wrapSquare wrapText="right"/>
            <wp:docPr id="22" name="Picture 2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425" cy="633730"/>
                    </a:xfrm>
                    <a:prstGeom prst="rect">
                      <a:avLst/>
                    </a:prstGeom>
                    <a:noFill/>
                  </pic:spPr>
                </pic:pic>
              </a:graphicData>
            </a:graphic>
          </wp:anchor>
        </w:drawing>
      </w:r>
      <w:r w:rsidR="0016072E">
        <w:rPr>
          <w:rFonts w:asciiTheme="minorHAnsi" w:hAnsiTheme="minorHAnsi" w:cstheme="minorHAnsi"/>
          <w:sz w:val="24"/>
          <w:szCs w:val="24"/>
        </w:rPr>
        <w:br w:type="textWrapping" w:clear="all"/>
      </w:r>
    </w:p>
    <w:p w14:paraId="24E1920E" w14:textId="77777777" w:rsidR="0030043C" w:rsidRDefault="0030043C" w:rsidP="0030043C">
      <w:pPr>
        <w:pStyle w:val="ListParagraph"/>
        <w:spacing w:after="0" w:line="360" w:lineRule="auto"/>
        <w:ind w:left="360"/>
        <w:rPr>
          <w:rFonts w:asciiTheme="minorHAnsi" w:hAnsiTheme="minorHAnsi" w:cstheme="minorHAnsi"/>
          <w:sz w:val="24"/>
          <w:szCs w:val="24"/>
        </w:rPr>
      </w:pPr>
    </w:p>
    <w:p w14:paraId="7CACF6DA" w14:textId="77777777" w:rsidR="00381E69" w:rsidRDefault="00381E69" w:rsidP="00381E6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Writing task: Where are some places that you live? </w:t>
      </w:r>
      <w:r w:rsidR="00F80C87" w:rsidRPr="00F80C87">
        <w:rPr>
          <w:rFonts w:asciiTheme="minorHAnsi" w:hAnsiTheme="minorHAnsi" w:cstheme="minorHAnsi"/>
          <w:sz w:val="24"/>
          <w:szCs w:val="24"/>
        </w:rPr>
        <w:t xml:space="preserve">Write a one paragraph essay with a topic sentence and two supporting details that explains the place that you live. Be sure to use correct punctuation, grammar and spelling. </w:t>
      </w:r>
    </w:p>
    <w:p w14:paraId="12870C3F" w14:textId="77777777" w:rsidR="009A5C5D" w:rsidRDefault="002A5E6A" w:rsidP="001034D9">
      <w:pPr>
        <w:spacing w:after="0" w:line="360" w:lineRule="auto"/>
        <w:rPr>
          <w:rFonts w:asciiTheme="minorHAnsi" w:hAnsiTheme="minorHAnsi" w:cstheme="minorHAnsi"/>
          <w:sz w:val="32"/>
          <w:szCs w:val="32"/>
          <w:u w:val="single"/>
        </w:rPr>
      </w:pPr>
      <w:r>
        <w:rPr>
          <w:noProof/>
        </w:rPr>
        <w:drawing>
          <wp:anchor distT="0" distB="0" distL="114300" distR="114300" simplePos="0" relativeHeight="251663360" behindDoc="0" locked="0" layoutInCell="1" allowOverlap="1" wp14:anchorId="509AFCA3" wp14:editId="64DAD6A6">
            <wp:simplePos x="0" y="0"/>
            <wp:positionH relativeFrom="column">
              <wp:align>left</wp:align>
            </wp:positionH>
            <wp:positionV relativeFrom="paragraph">
              <wp:posOffset>3810</wp:posOffset>
            </wp:positionV>
            <wp:extent cx="987425" cy="633730"/>
            <wp:effectExtent l="0" t="0" r="3175" b="0"/>
            <wp:wrapSquare wrapText="right"/>
            <wp:docPr id="23" name="Picture 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7425" cy="633730"/>
                    </a:xfrm>
                    <a:prstGeom prst="rect">
                      <a:avLst/>
                    </a:prstGeom>
                    <a:noFill/>
                  </pic:spPr>
                </pic:pic>
              </a:graphicData>
            </a:graphic>
          </wp:anchor>
        </w:drawing>
      </w:r>
      <w:r w:rsidR="00FD2D94">
        <w:rPr>
          <w:rFonts w:asciiTheme="minorHAnsi" w:hAnsiTheme="minorHAnsi" w:cstheme="minorHAnsi"/>
          <w:sz w:val="32"/>
          <w:szCs w:val="32"/>
          <w:u w:val="single"/>
        </w:rPr>
        <w:br w:type="textWrapping" w:clear="all"/>
      </w:r>
    </w:p>
    <w:p w14:paraId="61ED9AE3" w14:textId="77777777" w:rsidR="00D02A6F" w:rsidRDefault="00D02A6F" w:rsidP="001034D9">
      <w:pPr>
        <w:spacing w:after="0" w:line="360" w:lineRule="auto"/>
        <w:rPr>
          <w:rFonts w:asciiTheme="minorHAnsi" w:hAnsiTheme="minorHAnsi" w:cstheme="minorHAnsi"/>
          <w:sz w:val="32"/>
          <w:szCs w:val="32"/>
          <w:u w:val="single"/>
        </w:rPr>
      </w:pPr>
    </w:p>
    <w:p w14:paraId="735BD3AC" w14:textId="77777777" w:rsidR="00D02A6F" w:rsidRDefault="00D02A6F" w:rsidP="001034D9">
      <w:pPr>
        <w:spacing w:after="0" w:line="360" w:lineRule="auto"/>
        <w:rPr>
          <w:rFonts w:asciiTheme="minorHAnsi" w:hAnsiTheme="minorHAnsi" w:cstheme="minorHAnsi"/>
          <w:sz w:val="32"/>
          <w:szCs w:val="32"/>
          <w:u w:val="single"/>
        </w:rPr>
      </w:pPr>
    </w:p>
    <w:p w14:paraId="24D46C31" w14:textId="77777777" w:rsidR="003E2365" w:rsidRDefault="003E2365" w:rsidP="001034D9">
      <w:pPr>
        <w:spacing w:after="0" w:line="360" w:lineRule="auto"/>
        <w:rPr>
          <w:rFonts w:asciiTheme="minorHAnsi" w:hAnsiTheme="minorHAnsi" w:cstheme="minorHAnsi"/>
          <w:sz w:val="32"/>
          <w:szCs w:val="32"/>
          <w:u w:val="single"/>
        </w:rPr>
      </w:pPr>
    </w:p>
    <w:p w14:paraId="04474D46" w14:textId="77777777" w:rsidR="003E2365" w:rsidRDefault="003E2365" w:rsidP="001034D9">
      <w:pPr>
        <w:spacing w:after="0" w:line="360" w:lineRule="auto"/>
        <w:rPr>
          <w:rFonts w:asciiTheme="minorHAnsi" w:hAnsiTheme="minorHAnsi" w:cstheme="minorHAnsi"/>
          <w:sz w:val="32"/>
          <w:szCs w:val="32"/>
          <w:u w:val="single"/>
        </w:rPr>
      </w:pPr>
    </w:p>
    <w:p w14:paraId="3E6C361F" w14:textId="77777777" w:rsidR="003E2365" w:rsidRDefault="003E2365" w:rsidP="001034D9">
      <w:pPr>
        <w:spacing w:after="0" w:line="360" w:lineRule="auto"/>
        <w:rPr>
          <w:rFonts w:asciiTheme="minorHAnsi" w:hAnsiTheme="minorHAnsi" w:cstheme="minorHAnsi"/>
          <w:sz w:val="32"/>
          <w:szCs w:val="32"/>
          <w:u w:val="single"/>
        </w:rPr>
      </w:pPr>
    </w:p>
    <w:p w14:paraId="586505DF"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203B3061" w14:textId="77777777" w:rsidTr="000C1F21">
        <w:trPr>
          <w:trHeight w:val="377"/>
        </w:trPr>
        <w:tc>
          <w:tcPr>
            <w:tcW w:w="6228" w:type="dxa"/>
          </w:tcPr>
          <w:p w14:paraId="369F2836"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12D65E2F"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44E7FE40"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1311BA8A"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2A2DF914"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0B94FE7"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0D001AFC" w14:textId="77777777" w:rsidTr="00D96F8F">
        <w:trPr>
          <w:cantSplit/>
          <w:trHeight w:val="1907"/>
        </w:trPr>
        <w:tc>
          <w:tcPr>
            <w:tcW w:w="6228" w:type="dxa"/>
          </w:tcPr>
          <w:p w14:paraId="19BBBC74" w14:textId="77777777" w:rsidR="000C1F21" w:rsidRPr="000C1F21" w:rsidRDefault="000C1F21" w:rsidP="000C1F21">
            <w:pPr>
              <w:spacing w:after="0" w:line="240" w:lineRule="auto"/>
            </w:pPr>
          </w:p>
          <w:p w14:paraId="52395EFE" w14:textId="77777777" w:rsidR="006513C7" w:rsidRPr="006513C7" w:rsidRDefault="006513C7" w:rsidP="006513C7">
            <w:pPr>
              <w:spacing w:after="0" w:line="240" w:lineRule="auto"/>
              <w:rPr>
                <w:rFonts w:ascii="Times" w:hAnsi="Times" w:cs="Times New Roman"/>
                <w:sz w:val="20"/>
                <w:szCs w:val="20"/>
              </w:rPr>
            </w:pPr>
            <w:r w:rsidRPr="006513C7">
              <w:rPr>
                <w:rFonts w:cs="Times New Roman"/>
                <w:color w:val="000000"/>
                <w:sz w:val="23"/>
                <w:szCs w:val="23"/>
              </w:rPr>
              <w:t>Page 8 - yard – special piece of land around your house</w:t>
            </w:r>
          </w:p>
          <w:p w14:paraId="7DFE2098" w14:textId="77777777" w:rsidR="00F80C87" w:rsidRDefault="009F78A4" w:rsidP="006513C7">
            <w:pPr>
              <w:spacing w:after="0" w:line="240" w:lineRule="auto"/>
              <w:rPr>
                <w:rFonts w:cs="Times New Roman"/>
                <w:color w:val="000000"/>
                <w:sz w:val="23"/>
                <w:szCs w:val="23"/>
              </w:rPr>
            </w:pPr>
            <w:r>
              <w:rPr>
                <w:rFonts w:cs="Times New Roman"/>
                <w:color w:val="000000"/>
                <w:sz w:val="23"/>
                <w:szCs w:val="23"/>
              </w:rPr>
              <w:t>Page 8 -</w:t>
            </w:r>
            <w:r w:rsidR="00F80C87">
              <w:rPr>
                <w:rFonts w:cs="Times New Roman"/>
                <w:color w:val="000000"/>
                <w:sz w:val="23"/>
                <w:szCs w:val="23"/>
              </w:rPr>
              <w:t xml:space="preserve"> private – something that belongs you or a small group of people and no one else</w:t>
            </w:r>
          </w:p>
          <w:p w14:paraId="19355DC2" w14:textId="77777777" w:rsidR="006513C7" w:rsidRPr="006513C7" w:rsidRDefault="006513C7" w:rsidP="006513C7">
            <w:pPr>
              <w:spacing w:after="0" w:line="240" w:lineRule="auto"/>
              <w:rPr>
                <w:rFonts w:ascii="Times" w:hAnsi="Times" w:cs="Times New Roman"/>
                <w:sz w:val="20"/>
                <w:szCs w:val="20"/>
              </w:rPr>
            </w:pPr>
            <w:r w:rsidRPr="006513C7">
              <w:rPr>
                <w:rFonts w:cs="Times New Roman"/>
                <w:color w:val="000000"/>
                <w:sz w:val="23"/>
                <w:szCs w:val="23"/>
              </w:rPr>
              <w:t>Page 12 - lined – arranged in a row</w:t>
            </w:r>
          </w:p>
          <w:p w14:paraId="2F5A9CBE"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14 -</w:t>
            </w:r>
            <w:r w:rsidR="006513C7" w:rsidRPr="006513C7">
              <w:rPr>
                <w:rFonts w:cs="Times New Roman"/>
                <w:color w:val="000000"/>
                <w:sz w:val="23"/>
                <w:szCs w:val="23"/>
              </w:rPr>
              <w:t xml:space="preserve"> town – a group of neighborhoods in the same place</w:t>
            </w:r>
          </w:p>
          <w:p w14:paraId="423BE084" w14:textId="77777777" w:rsidR="00F80C87" w:rsidRDefault="009F78A4" w:rsidP="006513C7">
            <w:pPr>
              <w:spacing w:after="0" w:line="240" w:lineRule="auto"/>
              <w:rPr>
                <w:rFonts w:cs="Times New Roman"/>
                <w:color w:val="000000"/>
                <w:sz w:val="23"/>
                <w:szCs w:val="23"/>
              </w:rPr>
            </w:pPr>
            <w:r>
              <w:rPr>
                <w:rFonts w:cs="Times New Roman"/>
                <w:color w:val="000000"/>
                <w:sz w:val="23"/>
                <w:szCs w:val="23"/>
              </w:rPr>
              <w:t>Page 14 -</w:t>
            </w:r>
            <w:r w:rsidR="00F80C87">
              <w:rPr>
                <w:rFonts w:cs="Times New Roman"/>
                <w:color w:val="000000"/>
                <w:sz w:val="23"/>
                <w:szCs w:val="23"/>
              </w:rPr>
              <w:t xml:space="preserve"> market – a store for the sale of food</w:t>
            </w:r>
          </w:p>
          <w:p w14:paraId="0E210A56"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16 -</w:t>
            </w:r>
            <w:r w:rsidR="006513C7" w:rsidRPr="006513C7">
              <w:rPr>
                <w:rFonts w:cs="Times New Roman"/>
                <w:color w:val="000000"/>
                <w:sz w:val="23"/>
                <w:szCs w:val="23"/>
              </w:rPr>
              <w:t xml:space="preserve"> suburb – land around or near the city</w:t>
            </w:r>
          </w:p>
          <w:p w14:paraId="24964BAD"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16 -</w:t>
            </w:r>
            <w:r w:rsidR="006513C7" w:rsidRPr="006513C7">
              <w:rPr>
                <w:rFonts w:cs="Times New Roman"/>
                <w:color w:val="000000"/>
                <w:sz w:val="23"/>
                <w:szCs w:val="23"/>
              </w:rPr>
              <w:t xml:space="preserve"> city – a large or important town</w:t>
            </w:r>
          </w:p>
          <w:p w14:paraId="34E1FBCC"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18 -</w:t>
            </w:r>
            <w:r w:rsidR="006513C7" w:rsidRPr="006513C7">
              <w:rPr>
                <w:rFonts w:cs="Times New Roman"/>
                <w:color w:val="000000"/>
                <w:sz w:val="23"/>
                <w:szCs w:val="23"/>
              </w:rPr>
              <w:t xml:space="preserve"> state – a large area made of cities and towns</w:t>
            </w:r>
          </w:p>
          <w:p w14:paraId="5C8593AE"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20 -</w:t>
            </w:r>
            <w:r w:rsidR="006513C7" w:rsidRPr="006513C7">
              <w:rPr>
                <w:rFonts w:cs="Times New Roman"/>
                <w:color w:val="000000"/>
                <w:sz w:val="23"/>
                <w:szCs w:val="23"/>
              </w:rPr>
              <w:t xml:space="preserve"> united – doing things together as one</w:t>
            </w:r>
          </w:p>
          <w:p w14:paraId="0B7F5A7F"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22 -</w:t>
            </w:r>
            <w:r w:rsidR="006513C7" w:rsidRPr="006513C7">
              <w:rPr>
                <w:rFonts w:cs="Times New Roman"/>
                <w:color w:val="000000"/>
                <w:sz w:val="23"/>
                <w:szCs w:val="23"/>
              </w:rPr>
              <w:t xml:space="preserve"> continent – huge piece of land; bigger than a country</w:t>
            </w:r>
          </w:p>
          <w:p w14:paraId="2FBF7D46"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22 -</w:t>
            </w:r>
            <w:r w:rsidR="006513C7" w:rsidRPr="006513C7">
              <w:rPr>
                <w:rFonts w:cs="Times New Roman"/>
                <w:color w:val="000000"/>
                <w:sz w:val="23"/>
                <w:szCs w:val="23"/>
              </w:rPr>
              <w:t xml:space="preserve"> map – a picture of land </w:t>
            </w:r>
            <w:r w:rsidR="00D02BC7">
              <w:rPr>
                <w:rFonts w:cs="Times New Roman"/>
                <w:color w:val="000000"/>
                <w:sz w:val="23"/>
                <w:szCs w:val="23"/>
              </w:rPr>
              <w:t>and</w:t>
            </w:r>
            <w:r w:rsidR="006513C7" w:rsidRPr="006513C7">
              <w:rPr>
                <w:rFonts w:cs="Times New Roman"/>
                <w:color w:val="000000"/>
                <w:sz w:val="23"/>
                <w:szCs w:val="23"/>
              </w:rPr>
              <w:t xml:space="preserve"> water</w:t>
            </w:r>
          </w:p>
          <w:p w14:paraId="6035B6AD"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24 -</w:t>
            </w:r>
            <w:r w:rsidR="006513C7" w:rsidRPr="006513C7">
              <w:rPr>
                <w:rFonts w:cs="Times New Roman"/>
                <w:color w:val="000000"/>
                <w:sz w:val="23"/>
                <w:szCs w:val="23"/>
              </w:rPr>
              <w:t xml:space="preserve"> oceans – large body of water</w:t>
            </w:r>
          </w:p>
          <w:p w14:paraId="07ADF94C"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25 -</w:t>
            </w:r>
            <w:r w:rsidR="006513C7" w:rsidRPr="006513C7">
              <w:rPr>
                <w:rFonts w:cs="Times New Roman"/>
                <w:color w:val="000000"/>
                <w:sz w:val="23"/>
                <w:szCs w:val="23"/>
              </w:rPr>
              <w:t xml:space="preserve"> seas – smaller bodies of water</w:t>
            </w:r>
          </w:p>
          <w:p w14:paraId="3841820C" w14:textId="77777777" w:rsidR="000C1F21" w:rsidRPr="000C1F21" w:rsidRDefault="009F78A4" w:rsidP="006513C7">
            <w:pPr>
              <w:spacing w:after="0" w:line="240" w:lineRule="auto"/>
            </w:pPr>
            <w:r>
              <w:rPr>
                <w:rFonts w:ascii="Calibri" w:eastAsia="Times New Roman" w:hAnsi="Calibri" w:cs="Times New Roman"/>
                <w:color w:val="000000"/>
                <w:sz w:val="23"/>
                <w:szCs w:val="23"/>
              </w:rPr>
              <w:t>Page 36 -</w:t>
            </w:r>
            <w:r w:rsidR="006513C7" w:rsidRPr="006513C7">
              <w:rPr>
                <w:rFonts w:ascii="Calibri" w:eastAsia="Times New Roman" w:hAnsi="Calibri" w:cs="Times New Roman"/>
                <w:color w:val="000000"/>
                <w:sz w:val="23"/>
                <w:szCs w:val="23"/>
              </w:rPr>
              <w:t xml:space="preserve"> cozy – feeling of comfort</w:t>
            </w:r>
          </w:p>
        </w:tc>
        <w:tc>
          <w:tcPr>
            <w:tcW w:w="6210" w:type="dxa"/>
          </w:tcPr>
          <w:p w14:paraId="4426CAFE" w14:textId="77777777" w:rsidR="000C1F21" w:rsidRPr="000C1F21" w:rsidRDefault="000C1F21" w:rsidP="000C1F21">
            <w:pPr>
              <w:spacing w:after="0" w:line="240" w:lineRule="auto"/>
            </w:pPr>
          </w:p>
          <w:p w14:paraId="1F465ACD" w14:textId="77777777" w:rsidR="00F80C87" w:rsidRPr="00F80C87" w:rsidRDefault="00F80C87" w:rsidP="00F80C87">
            <w:pPr>
              <w:spacing w:after="0" w:line="240" w:lineRule="auto"/>
              <w:rPr>
                <w:rFonts w:ascii="Times" w:hAnsi="Times" w:cs="Times New Roman"/>
                <w:sz w:val="20"/>
                <w:szCs w:val="20"/>
              </w:rPr>
            </w:pPr>
            <w:r w:rsidRPr="006513C7">
              <w:rPr>
                <w:rFonts w:cs="Times New Roman"/>
                <w:color w:val="000000"/>
                <w:sz w:val="23"/>
                <w:szCs w:val="23"/>
              </w:rPr>
              <w:t>Page 10 - runs – goes</w:t>
            </w:r>
          </w:p>
          <w:p w14:paraId="69162CDB" w14:textId="77777777" w:rsidR="006513C7" w:rsidRPr="006513C7" w:rsidRDefault="000C1F21" w:rsidP="006513C7">
            <w:pPr>
              <w:pStyle w:val="NormalWeb"/>
              <w:spacing w:before="0" w:beforeAutospacing="0" w:after="0" w:afterAutospacing="0"/>
            </w:pPr>
            <w:r w:rsidRPr="000C1F21">
              <w:t>P</w:t>
            </w:r>
            <w:r w:rsidR="009F78A4">
              <w:rPr>
                <w:rFonts w:ascii="Calibri" w:hAnsi="Calibri"/>
                <w:color w:val="000000"/>
                <w:sz w:val="23"/>
                <w:szCs w:val="23"/>
              </w:rPr>
              <w:t>age 17 -</w:t>
            </w:r>
            <w:r w:rsidR="006513C7" w:rsidRPr="006513C7">
              <w:rPr>
                <w:rFonts w:ascii="Calibri" w:hAnsi="Calibri"/>
                <w:color w:val="000000"/>
                <w:sz w:val="23"/>
                <w:szCs w:val="23"/>
              </w:rPr>
              <w:t xml:space="preserve"> country – land that’s farther away; farmland</w:t>
            </w:r>
          </w:p>
          <w:p w14:paraId="12C3CB37"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18 -</w:t>
            </w:r>
            <w:r w:rsidR="006513C7" w:rsidRPr="006513C7">
              <w:rPr>
                <w:rFonts w:cs="Times New Roman"/>
                <w:color w:val="000000"/>
                <w:sz w:val="23"/>
                <w:szCs w:val="23"/>
              </w:rPr>
              <w:t xml:space="preserve"> dotting – a number of items scattered over an area</w:t>
            </w:r>
          </w:p>
          <w:p w14:paraId="7C57C7E8"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20 -</w:t>
            </w:r>
            <w:r w:rsidR="006513C7" w:rsidRPr="006513C7">
              <w:rPr>
                <w:rFonts w:cs="Times New Roman"/>
                <w:color w:val="000000"/>
                <w:sz w:val="23"/>
                <w:szCs w:val="23"/>
              </w:rPr>
              <w:t xml:space="preserve"> country/nation – a group of states</w:t>
            </w:r>
          </w:p>
          <w:p w14:paraId="4E9D01B2"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24 -</w:t>
            </w:r>
            <w:r w:rsidR="006513C7" w:rsidRPr="006513C7">
              <w:rPr>
                <w:rFonts w:cs="Times New Roman"/>
                <w:color w:val="000000"/>
                <w:sz w:val="23"/>
                <w:szCs w:val="23"/>
              </w:rPr>
              <w:t xml:space="preserve"> divided – separated into parts</w:t>
            </w:r>
          </w:p>
          <w:p w14:paraId="7856F196"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30 -</w:t>
            </w:r>
            <w:r w:rsidR="006513C7" w:rsidRPr="006513C7">
              <w:rPr>
                <w:rFonts w:cs="Times New Roman"/>
                <w:color w:val="000000"/>
                <w:sz w:val="23"/>
                <w:szCs w:val="23"/>
              </w:rPr>
              <w:t xml:space="preserve"> solar system –group of planets spinning around the Sun</w:t>
            </w:r>
          </w:p>
          <w:p w14:paraId="3A7F0539"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 xml:space="preserve">Page 32 - </w:t>
            </w:r>
            <w:r w:rsidR="006513C7" w:rsidRPr="006513C7">
              <w:rPr>
                <w:rFonts w:cs="Times New Roman"/>
                <w:color w:val="000000"/>
                <w:sz w:val="23"/>
                <w:szCs w:val="23"/>
              </w:rPr>
              <w:t>galaxy – gigantic group of stars</w:t>
            </w:r>
          </w:p>
          <w:p w14:paraId="35F82DC1" w14:textId="77777777" w:rsidR="000C1F21" w:rsidRPr="000C1F21" w:rsidRDefault="009F78A4" w:rsidP="006513C7">
            <w:pPr>
              <w:spacing w:after="0" w:line="240" w:lineRule="auto"/>
            </w:pPr>
            <w:r>
              <w:rPr>
                <w:rFonts w:ascii="Calibri" w:eastAsia="Times New Roman" w:hAnsi="Calibri" w:cs="Times New Roman"/>
                <w:color w:val="000000"/>
                <w:sz w:val="23"/>
                <w:szCs w:val="23"/>
              </w:rPr>
              <w:t>Page 34 -</w:t>
            </w:r>
            <w:r w:rsidR="006513C7" w:rsidRPr="006513C7">
              <w:rPr>
                <w:rFonts w:ascii="Calibri" w:eastAsia="Times New Roman" w:hAnsi="Calibri" w:cs="Times New Roman"/>
                <w:color w:val="000000"/>
                <w:sz w:val="23"/>
                <w:szCs w:val="23"/>
              </w:rPr>
              <w:t xml:space="preserve"> universe – billions of galaxies</w:t>
            </w:r>
          </w:p>
        </w:tc>
      </w:tr>
    </w:tbl>
    <w:p w14:paraId="5817EF2A" w14:textId="77777777" w:rsidR="006513C7" w:rsidRDefault="006513C7" w:rsidP="006513C7">
      <w:pPr>
        <w:spacing w:after="0" w:line="360" w:lineRule="auto"/>
        <w:contextualSpacing/>
        <w:rPr>
          <w:rFonts w:asciiTheme="minorHAnsi" w:hAnsiTheme="minorHAnsi" w:cstheme="minorHAnsi"/>
          <w:sz w:val="32"/>
          <w:szCs w:val="32"/>
          <w:u w:val="single"/>
        </w:rPr>
      </w:pPr>
    </w:p>
    <w:p w14:paraId="293F1240" w14:textId="77777777" w:rsidR="003E2365" w:rsidRDefault="003E2365" w:rsidP="006513C7">
      <w:pPr>
        <w:spacing w:after="0" w:line="360" w:lineRule="auto"/>
        <w:contextualSpacing/>
        <w:rPr>
          <w:rFonts w:asciiTheme="minorHAnsi" w:hAnsiTheme="minorHAnsi" w:cstheme="minorHAnsi"/>
          <w:sz w:val="32"/>
          <w:szCs w:val="32"/>
          <w:u w:val="single"/>
        </w:rPr>
      </w:pPr>
    </w:p>
    <w:p w14:paraId="73ABDB9E" w14:textId="77777777" w:rsidR="003E2365" w:rsidRDefault="003E2365" w:rsidP="006513C7">
      <w:pPr>
        <w:spacing w:after="0" w:line="360" w:lineRule="auto"/>
        <w:contextualSpacing/>
        <w:rPr>
          <w:rFonts w:asciiTheme="minorHAnsi" w:hAnsiTheme="minorHAnsi" w:cstheme="minorHAnsi"/>
          <w:sz w:val="32"/>
          <w:szCs w:val="32"/>
          <w:u w:val="single"/>
        </w:rPr>
      </w:pPr>
    </w:p>
    <w:p w14:paraId="23152959" w14:textId="77777777" w:rsidR="003E2365" w:rsidRDefault="003E2365" w:rsidP="006513C7">
      <w:pPr>
        <w:spacing w:after="0" w:line="360" w:lineRule="auto"/>
        <w:contextualSpacing/>
        <w:rPr>
          <w:rFonts w:asciiTheme="minorHAnsi" w:hAnsiTheme="minorHAnsi" w:cstheme="minorHAnsi"/>
          <w:sz w:val="32"/>
          <w:szCs w:val="32"/>
          <w:u w:val="single"/>
        </w:rPr>
      </w:pPr>
    </w:p>
    <w:p w14:paraId="7DDFF300" w14:textId="77777777" w:rsidR="003E2365" w:rsidRDefault="003E2365" w:rsidP="006513C7">
      <w:pPr>
        <w:spacing w:after="0" w:line="360" w:lineRule="auto"/>
        <w:contextualSpacing/>
        <w:rPr>
          <w:rFonts w:asciiTheme="minorHAnsi" w:hAnsiTheme="minorHAnsi" w:cstheme="minorHAnsi"/>
          <w:sz w:val="32"/>
          <w:szCs w:val="32"/>
          <w:u w:val="single"/>
        </w:rPr>
      </w:pPr>
    </w:p>
    <w:p w14:paraId="137A45A2" w14:textId="77777777" w:rsidR="005E75E2" w:rsidRDefault="00070277" w:rsidP="00FD2D94">
      <w:pPr>
        <w:spacing w:after="0" w:line="360" w:lineRule="auto"/>
        <w:contextualSpacing/>
        <w:rPr>
          <w:rFonts w:asciiTheme="minorHAnsi" w:hAnsiTheme="minorHAnsi" w:cstheme="minorHAnsi"/>
          <w:sz w:val="32"/>
          <w:szCs w:val="32"/>
          <w:u w:val="single"/>
        </w:rPr>
      </w:pPr>
      <w:r w:rsidRPr="00070277">
        <w:rPr>
          <w:rFonts w:asciiTheme="minorHAnsi" w:hAnsiTheme="minorHAnsi" w:cstheme="minorHAnsi"/>
          <w:sz w:val="32"/>
          <w:szCs w:val="32"/>
          <w:u w:val="single"/>
        </w:rPr>
        <w:lastRenderedPageBreak/>
        <w:t>Fun Extension Activities for this book and other useful Resources</w:t>
      </w:r>
    </w:p>
    <w:p w14:paraId="54CE0A6D" w14:textId="77777777" w:rsidR="006513C7" w:rsidRPr="00FD2D94" w:rsidRDefault="006513C7" w:rsidP="00FD2D94">
      <w:pPr>
        <w:spacing w:after="0" w:line="360" w:lineRule="auto"/>
        <w:contextualSpacing/>
        <w:rPr>
          <w:rFonts w:asciiTheme="minorHAnsi" w:hAnsiTheme="minorHAnsi" w:cstheme="minorHAnsi"/>
          <w:sz w:val="32"/>
          <w:szCs w:val="32"/>
          <w:u w:val="single"/>
        </w:rPr>
      </w:pPr>
      <w:r w:rsidRPr="0030043C">
        <w:rPr>
          <w:rFonts w:cs="Arial"/>
          <w:b/>
          <w:bCs/>
          <w:sz w:val="23"/>
          <w:szCs w:val="23"/>
          <w:u w:val="single"/>
        </w:rPr>
        <w:t xml:space="preserve">Supporting Activities: </w:t>
      </w:r>
      <w:r w:rsidRPr="0030043C">
        <w:rPr>
          <w:rFonts w:cs="Arial"/>
          <w:b/>
          <w:sz w:val="23"/>
          <w:szCs w:val="23"/>
          <w:u w:val="single"/>
        </w:rPr>
        <w:t> </w:t>
      </w:r>
      <w:r w:rsidR="0030043C">
        <w:rPr>
          <w:rFonts w:cs="Arial"/>
          <w:b/>
          <w:sz w:val="23"/>
          <w:szCs w:val="23"/>
          <w:u w:val="single"/>
        </w:rPr>
        <w:t>These pictured activities are to be used at the teachers discretion to support daily lessons.</w:t>
      </w:r>
    </w:p>
    <w:p w14:paraId="7F72E8BC" w14:textId="77777777" w:rsidR="0030043C" w:rsidRPr="003E2365" w:rsidRDefault="00862CD8" w:rsidP="00A6103F">
      <w:pPr>
        <w:pStyle w:val="NormalWeb"/>
        <w:spacing w:before="0" w:beforeAutospacing="0" w:after="0" w:afterAutospacing="0" w:line="360" w:lineRule="auto"/>
        <w:contextualSpacing/>
        <w:textAlignment w:val="baseline"/>
        <w:rPr>
          <w:rFonts w:ascii="Calibri" w:hAnsi="Calibri" w:cs="Arial"/>
          <w:b/>
          <w:sz w:val="23"/>
          <w:szCs w:val="23"/>
          <w:u w:val="single"/>
        </w:rPr>
      </w:pPr>
      <w:r>
        <w:rPr>
          <w:noProof/>
        </w:rPr>
        <w:drawing>
          <wp:anchor distT="0" distB="0" distL="114300" distR="114300" simplePos="0" relativeHeight="251665408" behindDoc="0" locked="0" layoutInCell="1" allowOverlap="1" wp14:anchorId="3A698B8D" wp14:editId="7E1B739D">
            <wp:simplePos x="0" y="0"/>
            <wp:positionH relativeFrom="column">
              <wp:posOffset>-104775</wp:posOffset>
            </wp:positionH>
            <wp:positionV relativeFrom="paragraph">
              <wp:posOffset>3175</wp:posOffset>
            </wp:positionV>
            <wp:extent cx="990600" cy="638175"/>
            <wp:effectExtent l="0" t="0" r="0" b="0"/>
            <wp:wrapSquare wrapText="right"/>
            <wp:docPr id="24" name="Picture 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638175"/>
                    </a:xfrm>
                    <a:prstGeom prst="rect">
                      <a:avLst/>
                    </a:prstGeom>
                    <a:noFill/>
                  </pic:spPr>
                </pic:pic>
              </a:graphicData>
            </a:graphic>
          </wp:anchor>
        </w:drawing>
      </w:r>
      <w:hyperlink r:id="rId18" w:history="1"/>
      <w:r w:rsidR="00FD2D94">
        <w:rPr>
          <w:rFonts w:ascii="Calibri" w:hAnsi="Calibri" w:cs="Arial"/>
          <w:b/>
          <w:sz w:val="23"/>
          <w:szCs w:val="23"/>
          <w:u w:val="single"/>
        </w:rPr>
        <w:br w:type="textWrapping" w:clear="all"/>
      </w:r>
    </w:p>
    <w:p w14:paraId="76577F23" w14:textId="77777777" w:rsidR="006513C7" w:rsidRDefault="006513C7" w:rsidP="00A6103F">
      <w:pPr>
        <w:pStyle w:val="NormalWeb"/>
        <w:spacing w:before="0" w:beforeAutospacing="0" w:after="0" w:afterAutospacing="0" w:line="360" w:lineRule="auto"/>
        <w:contextualSpacing/>
        <w:textAlignment w:val="baseline"/>
        <w:rPr>
          <w:rFonts w:ascii="Calibri" w:hAnsi="Calibri"/>
          <w:color w:val="000000"/>
          <w:sz w:val="23"/>
          <w:szCs w:val="23"/>
        </w:rPr>
      </w:pPr>
      <w:r>
        <w:rPr>
          <w:rFonts w:ascii="Calibri" w:hAnsi="Calibri"/>
          <w:b/>
          <w:bCs/>
          <w:color w:val="000000"/>
          <w:sz w:val="23"/>
          <w:szCs w:val="23"/>
          <w:u w:val="single"/>
        </w:rPr>
        <w:t>Spiral Galaxy Experiment</w:t>
      </w:r>
      <w:r>
        <w:rPr>
          <w:rFonts w:ascii="Calibri" w:hAnsi="Calibri"/>
          <w:b/>
          <w:bCs/>
          <w:color w:val="000000"/>
          <w:sz w:val="23"/>
          <w:szCs w:val="23"/>
        </w:rPr>
        <w:t>:</w:t>
      </w:r>
      <w:r>
        <w:rPr>
          <w:rFonts w:ascii="Calibri" w:hAnsi="Calibri"/>
          <w:color w:val="000000"/>
          <w:sz w:val="23"/>
          <w:szCs w:val="23"/>
        </w:rPr>
        <w:t xml:space="preserve">  Quick experiment to demonstrate what </w:t>
      </w:r>
      <w:r>
        <w:rPr>
          <w:rFonts w:ascii="Calibri" w:hAnsi="Calibri"/>
          <w:color w:val="222222"/>
          <w:sz w:val="23"/>
          <w:szCs w:val="23"/>
          <w:shd w:val="clear" w:color="auto" w:fill="FFFFFF"/>
        </w:rPr>
        <w:t>all of the planets and stars in a spiral galaxy, such as The Milky Way, would look like.</w:t>
      </w:r>
    </w:p>
    <w:p w14:paraId="15B551E3" w14:textId="77777777" w:rsidR="006513C7" w:rsidRDefault="006513C7" w:rsidP="006513C7">
      <w:pPr>
        <w:pStyle w:val="NormalWeb"/>
        <w:numPr>
          <w:ilvl w:val="1"/>
          <w:numId w:val="18"/>
        </w:numPr>
        <w:spacing w:before="0" w:beforeAutospacing="0" w:after="0" w:afterAutospacing="0" w:line="360" w:lineRule="auto"/>
        <w:contextualSpacing/>
        <w:textAlignment w:val="baseline"/>
        <w:rPr>
          <w:rFonts w:ascii="Calibri" w:hAnsi="Calibri"/>
          <w:color w:val="000000"/>
          <w:sz w:val="23"/>
          <w:szCs w:val="23"/>
        </w:rPr>
      </w:pPr>
      <w:r>
        <w:rPr>
          <w:rFonts w:ascii="Calibri" w:hAnsi="Calibri"/>
          <w:color w:val="000000"/>
          <w:sz w:val="23"/>
          <w:szCs w:val="23"/>
        </w:rPr>
        <w:t xml:space="preserve">    </w:t>
      </w:r>
      <w:hyperlink r:id="rId19" w:history="1">
        <w:r>
          <w:rPr>
            <w:rStyle w:val="Hyperlink"/>
            <w:rFonts w:ascii="Calibri" w:hAnsi="Calibri"/>
            <w:color w:val="1155CC"/>
            <w:sz w:val="23"/>
            <w:szCs w:val="23"/>
          </w:rPr>
          <w:t>http://creeksidelearning.com/2012/01/26/creekside-astronomy-the-spiral-galaxy-experiment/</w:t>
        </w:r>
      </w:hyperlink>
    </w:p>
    <w:p w14:paraId="681321CB" w14:textId="77777777" w:rsidR="000143F1" w:rsidRPr="003E2365" w:rsidRDefault="000143F1" w:rsidP="000143F1">
      <w:pPr>
        <w:pStyle w:val="NormalWeb"/>
        <w:spacing w:before="0" w:beforeAutospacing="0" w:after="0" w:afterAutospacing="0" w:line="360" w:lineRule="auto"/>
        <w:contextualSpacing/>
        <w:textAlignment w:val="baseline"/>
        <w:rPr>
          <w:rFonts w:ascii="Calibri" w:hAnsi="Calibri"/>
          <w:b/>
          <w:bCs/>
          <w:color w:val="000000"/>
          <w:sz w:val="16"/>
          <w:szCs w:val="23"/>
          <w:u w:val="single"/>
        </w:rPr>
      </w:pPr>
    </w:p>
    <w:p w14:paraId="410448A8" w14:textId="77777777" w:rsidR="006513C7" w:rsidRDefault="006513C7" w:rsidP="000143F1">
      <w:pPr>
        <w:pStyle w:val="NormalWeb"/>
        <w:spacing w:before="0" w:beforeAutospacing="0" w:after="0" w:afterAutospacing="0" w:line="360" w:lineRule="auto"/>
        <w:contextualSpacing/>
        <w:textAlignment w:val="baseline"/>
        <w:rPr>
          <w:rFonts w:ascii="Calibri" w:hAnsi="Calibri"/>
          <w:color w:val="000000"/>
          <w:sz w:val="23"/>
          <w:szCs w:val="23"/>
        </w:rPr>
      </w:pPr>
      <w:r>
        <w:rPr>
          <w:rFonts w:ascii="Calibri" w:hAnsi="Calibri"/>
          <w:b/>
          <w:bCs/>
          <w:color w:val="000000"/>
          <w:sz w:val="23"/>
          <w:szCs w:val="23"/>
          <w:u w:val="single"/>
        </w:rPr>
        <w:t>Mrs. Settles:</w:t>
      </w:r>
      <w:r w:rsidR="005E75E2">
        <w:rPr>
          <w:rFonts w:ascii="Calibri" w:hAnsi="Calibri"/>
          <w:bCs/>
          <w:color w:val="000000"/>
          <w:sz w:val="23"/>
          <w:szCs w:val="23"/>
        </w:rPr>
        <w:t xml:space="preserve"> </w:t>
      </w:r>
      <w:r w:rsidRPr="005E75E2">
        <w:rPr>
          <w:rFonts w:ascii="Calibri" w:hAnsi="Calibri"/>
          <w:bCs/>
          <w:color w:val="000000"/>
          <w:sz w:val="23"/>
          <w:szCs w:val="23"/>
        </w:rPr>
        <w:t>Blog</w:t>
      </w:r>
      <w:r w:rsidRPr="005E75E2">
        <w:rPr>
          <w:rFonts w:ascii="Calibri" w:hAnsi="Calibri"/>
          <w:color w:val="000000"/>
          <w:sz w:val="23"/>
          <w:szCs w:val="23"/>
        </w:rPr>
        <w:t xml:space="preserve"> </w:t>
      </w:r>
      <w:r>
        <w:rPr>
          <w:rFonts w:ascii="Calibri" w:hAnsi="Calibri"/>
          <w:color w:val="000000"/>
          <w:sz w:val="23"/>
          <w:szCs w:val="23"/>
        </w:rPr>
        <w:t>with video clips about space and astronauts</w:t>
      </w:r>
    </w:p>
    <w:p w14:paraId="5C641BB0" w14:textId="77777777" w:rsidR="000143F1" w:rsidRPr="003E2365" w:rsidRDefault="000143F1" w:rsidP="000143F1">
      <w:pPr>
        <w:pStyle w:val="NormalWeb"/>
        <w:spacing w:before="0" w:beforeAutospacing="0" w:after="0" w:afterAutospacing="0" w:line="360" w:lineRule="auto"/>
        <w:contextualSpacing/>
        <w:textAlignment w:val="baseline"/>
        <w:rPr>
          <w:sz w:val="16"/>
        </w:rPr>
      </w:pPr>
    </w:p>
    <w:p w14:paraId="078713CB" w14:textId="77777777" w:rsidR="006513C7" w:rsidRDefault="006513C7" w:rsidP="000143F1">
      <w:pPr>
        <w:pStyle w:val="NormalWeb"/>
        <w:spacing w:before="0" w:beforeAutospacing="0" w:after="0" w:afterAutospacing="0" w:line="360" w:lineRule="auto"/>
        <w:contextualSpacing/>
        <w:textAlignment w:val="baseline"/>
        <w:rPr>
          <w:rFonts w:ascii="Arial" w:hAnsi="Arial" w:cs="Arial"/>
          <w:b/>
          <w:bCs/>
          <w:color w:val="000000"/>
          <w:sz w:val="23"/>
          <w:szCs w:val="23"/>
        </w:rPr>
      </w:pPr>
      <w:r>
        <w:rPr>
          <w:rFonts w:ascii="Calibri" w:hAnsi="Calibri" w:cs="Arial"/>
          <w:b/>
          <w:bCs/>
          <w:color w:val="000000"/>
          <w:sz w:val="23"/>
          <w:szCs w:val="23"/>
        </w:rPr>
        <w:t>Cool Country Report:  </w:t>
      </w:r>
      <w:hyperlink r:id="rId20" w:history="1">
        <w:r>
          <w:rPr>
            <w:rStyle w:val="Hyperlink"/>
            <w:rFonts w:ascii="Calibri" w:hAnsi="Calibri" w:cs="Arial"/>
            <w:b/>
            <w:bCs/>
            <w:color w:val="1155CC"/>
            <w:sz w:val="23"/>
            <w:szCs w:val="23"/>
          </w:rPr>
          <w:t>http://printables.scholastic.com/content/collateral_resources/pdf/85/0439323185_e.pdf</w:t>
        </w:r>
      </w:hyperlink>
    </w:p>
    <w:p w14:paraId="640F18F4" w14:textId="77777777" w:rsidR="000143F1" w:rsidRPr="003E2365" w:rsidRDefault="000143F1" w:rsidP="000143F1">
      <w:pPr>
        <w:pStyle w:val="NormalWeb"/>
        <w:spacing w:before="0" w:beforeAutospacing="0" w:after="0" w:afterAutospacing="0" w:line="360" w:lineRule="auto"/>
        <w:contextualSpacing/>
        <w:textAlignment w:val="baseline"/>
        <w:rPr>
          <w:rFonts w:ascii="Calibri" w:hAnsi="Calibri" w:cs="Arial"/>
          <w:b/>
          <w:bCs/>
          <w:color w:val="000000"/>
          <w:sz w:val="16"/>
          <w:szCs w:val="23"/>
          <w:u w:val="single"/>
        </w:rPr>
      </w:pPr>
    </w:p>
    <w:p w14:paraId="323D2A0C" w14:textId="77777777" w:rsidR="006513C7" w:rsidRPr="005E75E2" w:rsidRDefault="006513C7" w:rsidP="000143F1">
      <w:pPr>
        <w:pStyle w:val="NormalWeb"/>
        <w:spacing w:before="0" w:beforeAutospacing="0" w:after="0" w:afterAutospacing="0" w:line="360" w:lineRule="auto"/>
        <w:contextualSpacing/>
        <w:textAlignment w:val="baseline"/>
        <w:rPr>
          <w:rFonts w:ascii="Arial" w:hAnsi="Arial" w:cs="Arial"/>
          <w:color w:val="000000"/>
          <w:sz w:val="23"/>
          <w:szCs w:val="23"/>
        </w:rPr>
      </w:pPr>
      <w:r>
        <w:rPr>
          <w:rFonts w:ascii="Calibri" w:hAnsi="Calibri" w:cs="Arial"/>
          <w:b/>
          <w:bCs/>
          <w:color w:val="000000"/>
          <w:sz w:val="23"/>
          <w:szCs w:val="23"/>
          <w:u w:val="single"/>
        </w:rPr>
        <w:t>“Country Mouse City Mouse</w:t>
      </w:r>
      <w:r w:rsidR="005E75E2">
        <w:rPr>
          <w:rFonts w:ascii="Calibri" w:hAnsi="Calibri" w:cs="Arial"/>
          <w:color w:val="000000"/>
          <w:sz w:val="23"/>
          <w:szCs w:val="23"/>
        </w:rPr>
        <w:t xml:space="preserve">”: </w:t>
      </w:r>
      <w:r w:rsidR="005E75E2" w:rsidRPr="005E75E2">
        <w:rPr>
          <w:rFonts w:ascii="Calibri" w:hAnsi="Calibri" w:cs="Arial"/>
          <w:color w:val="000000"/>
          <w:sz w:val="23"/>
          <w:szCs w:val="23"/>
        </w:rPr>
        <w:t xml:space="preserve"> </w:t>
      </w:r>
      <w:r w:rsidRPr="005E75E2">
        <w:rPr>
          <w:rFonts w:ascii="Calibri" w:hAnsi="Calibri" w:cs="Arial"/>
          <w:color w:val="000000"/>
          <w:sz w:val="23"/>
          <w:szCs w:val="23"/>
        </w:rPr>
        <w:t xml:space="preserve"> Activities  to compare and contrast the characteristics of a city and suburb</w:t>
      </w:r>
      <w:r w:rsidR="005E75E2">
        <w:rPr>
          <w:rFonts w:ascii="Calibri" w:hAnsi="Calibri" w:cs="Arial"/>
          <w:color w:val="000000"/>
          <w:sz w:val="23"/>
          <w:szCs w:val="23"/>
        </w:rPr>
        <w:t>.</w:t>
      </w:r>
    </w:p>
    <w:p w14:paraId="6F82ED4A" w14:textId="77777777" w:rsidR="006513C7" w:rsidRDefault="00957D93" w:rsidP="006513C7">
      <w:pPr>
        <w:pStyle w:val="NormalWeb"/>
        <w:numPr>
          <w:ilvl w:val="1"/>
          <w:numId w:val="18"/>
        </w:numPr>
        <w:spacing w:before="0" w:beforeAutospacing="0" w:after="0" w:afterAutospacing="0" w:line="360" w:lineRule="auto"/>
        <w:contextualSpacing/>
        <w:textAlignment w:val="baseline"/>
        <w:rPr>
          <w:rFonts w:ascii="Arial" w:hAnsi="Arial" w:cs="Arial"/>
          <w:color w:val="000000"/>
          <w:sz w:val="23"/>
          <w:szCs w:val="23"/>
        </w:rPr>
      </w:pPr>
      <w:hyperlink r:id="rId21" w:history="1">
        <w:r w:rsidR="006513C7">
          <w:rPr>
            <w:rStyle w:val="Hyperlink"/>
            <w:rFonts w:ascii="Calibri" w:hAnsi="Calibri" w:cs="Arial"/>
            <w:color w:val="1155CC"/>
            <w:sz w:val="23"/>
            <w:szCs w:val="23"/>
          </w:rPr>
          <w:t>http://lifeinfirstgrade1.blogspot.com.au/2012/01/last-week-in-pictures.html</w:t>
        </w:r>
      </w:hyperlink>
    </w:p>
    <w:p w14:paraId="0CD63569" w14:textId="77777777" w:rsidR="000143F1" w:rsidRPr="000143F1" w:rsidRDefault="000143F1" w:rsidP="006513C7">
      <w:pPr>
        <w:pStyle w:val="NormalWeb"/>
        <w:numPr>
          <w:ilvl w:val="0"/>
          <w:numId w:val="18"/>
        </w:numPr>
        <w:spacing w:before="0" w:beforeAutospacing="0" w:after="0" w:afterAutospacing="0" w:line="360" w:lineRule="auto"/>
        <w:contextualSpacing/>
        <w:textAlignment w:val="baseline"/>
        <w:rPr>
          <w:rFonts w:ascii="Arial" w:hAnsi="Arial" w:cs="Arial"/>
          <w:color w:val="000000"/>
          <w:sz w:val="23"/>
          <w:szCs w:val="23"/>
        </w:rPr>
      </w:pPr>
    </w:p>
    <w:p w14:paraId="10CBA4A3" w14:textId="77777777" w:rsidR="006513C7" w:rsidRDefault="006513C7" w:rsidP="000143F1">
      <w:pPr>
        <w:pStyle w:val="NormalWeb"/>
        <w:spacing w:before="0" w:beforeAutospacing="0" w:after="0" w:afterAutospacing="0" w:line="360" w:lineRule="auto"/>
        <w:contextualSpacing/>
        <w:textAlignment w:val="baseline"/>
        <w:rPr>
          <w:rFonts w:ascii="Arial" w:hAnsi="Arial" w:cs="Arial"/>
          <w:color w:val="000000"/>
          <w:sz w:val="23"/>
          <w:szCs w:val="23"/>
        </w:rPr>
      </w:pPr>
      <w:r>
        <w:rPr>
          <w:rFonts w:ascii="Calibri" w:hAnsi="Calibri" w:cs="Arial"/>
          <w:b/>
          <w:bCs/>
          <w:color w:val="000000"/>
          <w:sz w:val="23"/>
          <w:szCs w:val="23"/>
          <w:u w:val="single"/>
        </w:rPr>
        <w:t xml:space="preserve">Youtube Continent Song: </w:t>
      </w:r>
      <w:r>
        <w:rPr>
          <w:rFonts w:ascii="Calibri" w:hAnsi="Calibri" w:cs="Arial"/>
          <w:color w:val="000000"/>
          <w:sz w:val="23"/>
          <w:szCs w:val="23"/>
        </w:rPr>
        <w:t> </w:t>
      </w:r>
      <w:hyperlink r:id="rId22" w:history="1">
        <w:r>
          <w:rPr>
            <w:rStyle w:val="Hyperlink"/>
            <w:rFonts w:ascii="Calibri" w:hAnsi="Calibri" w:cs="Arial"/>
            <w:color w:val="1155CC"/>
            <w:sz w:val="23"/>
            <w:szCs w:val="23"/>
          </w:rPr>
          <w:t>http://www.youtube.com/watch?v=KxQ0WLlDxvU</w:t>
        </w:r>
      </w:hyperlink>
    </w:p>
    <w:p w14:paraId="6F77AA20" w14:textId="77777777" w:rsidR="000143F1" w:rsidRPr="003E2365" w:rsidRDefault="000143F1" w:rsidP="000143F1">
      <w:pPr>
        <w:pStyle w:val="NormalWeb"/>
        <w:spacing w:before="0" w:beforeAutospacing="0" w:after="0" w:afterAutospacing="0" w:line="360" w:lineRule="auto"/>
        <w:contextualSpacing/>
        <w:textAlignment w:val="baseline"/>
        <w:rPr>
          <w:rFonts w:ascii="Calibri" w:hAnsi="Calibri" w:cs="Arial"/>
          <w:b/>
          <w:bCs/>
          <w:color w:val="000000"/>
          <w:sz w:val="16"/>
          <w:szCs w:val="23"/>
          <w:u w:val="single"/>
        </w:rPr>
      </w:pPr>
    </w:p>
    <w:p w14:paraId="5CC66E35" w14:textId="77777777" w:rsidR="006513C7" w:rsidRDefault="006513C7" w:rsidP="000143F1">
      <w:pPr>
        <w:pStyle w:val="NormalWeb"/>
        <w:spacing w:before="0" w:beforeAutospacing="0" w:after="0" w:afterAutospacing="0" w:line="360" w:lineRule="auto"/>
        <w:contextualSpacing/>
        <w:textAlignment w:val="baseline"/>
        <w:rPr>
          <w:rFonts w:ascii="Arial" w:hAnsi="Arial" w:cs="Arial"/>
          <w:b/>
          <w:bCs/>
          <w:color w:val="000000"/>
          <w:sz w:val="23"/>
          <w:szCs w:val="23"/>
        </w:rPr>
      </w:pPr>
      <w:r>
        <w:rPr>
          <w:rFonts w:ascii="Calibri" w:hAnsi="Calibri" w:cs="Arial"/>
          <w:b/>
          <w:bCs/>
          <w:color w:val="000000"/>
          <w:sz w:val="23"/>
          <w:szCs w:val="23"/>
          <w:u w:val="single"/>
        </w:rPr>
        <w:t>Literature:</w:t>
      </w:r>
    </w:p>
    <w:p w14:paraId="437EC657" w14:textId="77777777" w:rsidR="006513C7" w:rsidRDefault="006513C7" w:rsidP="006513C7">
      <w:pPr>
        <w:pStyle w:val="NormalWeb"/>
        <w:numPr>
          <w:ilvl w:val="1"/>
          <w:numId w:val="18"/>
        </w:numPr>
        <w:spacing w:before="0" w:beforeAutospacing="0" w:after="0" w:afterAutospacing="0" w:line="360" w:lineRule="auto"/>
        <w:contextualSpacing/>
        <w:textAlignment w:val="baseline"/>
        <w:rPr>
          <w:rFonts w:ascii="Arial" w:hAnsi="Arial" w:cs="Arial"/>
          <w:color w:val="000000"/>
          <w:sz w:val="23"/>
          <w:szCs w:val="23"/>
        </w:rPr>
      </w:pPr>
      <w:r>
        <w:rPr>
          <w:rFonts w:ascii="Calibri" w:hAnsi="Calibri" w:cs="Arial"/>
          <w:color w:val="000000"/>
          <w:sz w:val="23"/>
          <w:szCs w:val="23"/>
        </w:rPr>
        <w:t>“In My Home; In My Neighborhood; In My Town; In My State; In My Country; My Continent; In My World (My World Series by Capstone Press)</w:t>
      </w:r>
    </w:p>
    <w:p w14:paraId="718BBE56" w14:textId="77777777" w:rsidR="006513C7" w:rsidRDefault="006513C7" w:rsidP="006513C7">
      <w:pPr>
        <w:pStyle w:val="NormalWeb"/>
        <w:numPr>
          <w:ilvl w:val="1"/>
          <w:numId w:val="18"/>
        </w:numPr>
        <w:spacing w:before="0" w:beforeAutospacing="0" w:after="0" w:afterAutospacing="0" w:line="360" w:lineRule="auto"/>
        <w:contextualSpacing/>
        <w:textAlignment w:val="baseline"/>
        <w:rPr>
          <w:rFonts w:ascii="Arial" w:hAnsi="Arial" w:cs="Arial"/>
          <w:color w:val="000000"/>
          <w:sz w:val="23"/>
          <w:szCs w:val="23"/>
        </w:rPr>
      </w:pPr>
      <w:r>
        <w:rPr>
          <w:rFonts w:ascii="Calibri" w:hAnsi="Calibri" w:cs="Arial"/>
          <w:color w:val="000000"/>
          <w:sz w:val="23"/>
          <w:szCs w:val="23"/>
        </w:rPr>
        <w:t>“Me On the Map” by Joan Sweeney</w:t>
      </w:r>
    </w:p>
    <w:p w14:paraId="1911D511" w14:textId="77777777" w:rsidR="006513C7" w:rsidRPr="003E2365" w:rsidRDefault="006513C7" w:rsidP="006513C7">
      <w:pPr>
        <w:numPr>
          <w:ilvl w:val="1"/>
          <w:numId w:val="18"/>
        </w:numPr>
        <w:spacing w:after="0" w:line="360" w:lineRule="auto"/>
        <w:contextualSpacing/>
        <w:textAlignment w:val="baseline"/>
        <w:rPr>
          <w:rFonts w:ascii="Arial" w:hAnsi="Arial" w:cs="Arial"/>
          <w:color w:val="000000"/>
          <w:sz w:val="23"/>
          <w:szCs w:val="23"/>
        </w:rPr>
      </w:pPr>
      <w:r>
        <w:rPr>
          <w:rFonts w:cs="Arial"/>
          <w:color w:val="000000"/>
          <w:sz w:val="23"/>
          <w:szCs w:val="23"/>
        </w:rPr>
        <w:t xml:space="preserve">“Country Mouse, City Mouse” </w:t>
      </w:r>
    </w:p>
    <w:p w14:paraId="5C27AF56" w14:textId="77777777" w:rsidR="00CA07EF" w:rsidRDefault="00CA07EF" w:rsidP="006513C7">
      <w:pPr>
        <w:spacing w:after="0" w:line="360" w:lineRule="auto"/>
        <w:contextualSpacing/>
        <w:rPr>
          <w:rFonts w:asciiTheme="minorHAnsi" w:hAnsiTheme="minorHAnsi" w:cstheme="minorHAnsi"/>
          <w:sz w:val="32"/>
          <w:szCs w:val="32"/>
          <w:u w:val="single"/>
        </w:rPr>
      </w:pPr>
      <w:r w:rsidRPr="009A5C5D">
        <w:rPr>
          <w:rFonts w:asciiTheme="minorHAnsi" w:hAnsiTheme="minorHAnsi" w:cstheme="minorHAnsi"/>
          <w:sz w:val="32"/>
          <w:szCs w:val="32"/>
          <w:u w:val="single"/>
        </w:rPr>
        <w:lastRenderedPageBreak/>
        <w:t>Note to Teacher</w:t>
      </w:r>
    </w:p>
    <w:p w14:paraId="797E5EFD" w14:textId="77777777" w:rsidR="006513C7" w:rsidRPr="00F52591" w:rsidRDefault="00001BA8" w:rsidP="006513C7">
      <w:pPr>
        <w:numPr>
          <w:ilvl w:val="0"/>
          <w:numId w:val="19"/>
        </w:numPr>
        <w:spacing w:after="0" w:line="360" w:lineRule="auto"/>
        <w:contextualSpacing/>
        <w:textAlignment w:val="baseline"/>
        <w:rPr>
          <w:rFonts w:ascii="Arial" w:hAnsi="Arial" w:cs="Arial"/>
          <w:color w:val="000000"/>
          <w:sz w:val="23"/>
          <w:szCs w:val="23"/>
        </w:rPr>
      </w:pPr>
      <w:r w:rsidRPr="00F52591">
        <w:rPr>
          <w:rFonts w:cs="Arial"/>
          <w:i/>
          <w:color w:val="000000"/>
          <w:sz w:val="23"/>
          <w:szCs w:val="23"/>
        </w:rPr>
        <w:t xml:space="preserve">The </w:t>
      </w:r>
      <w:r w:rsidR="006513C7" w:rsidRPr="00F52591">
        <w:rPr>
          <w:rFonts w:cs="Arial"/>
          <w:i/>
          <w:color w:val="000000"/>
          <w:sz w:val="23"/>
          <w:szCs w:val="23"/>
        </w:rPr>
        <w:t>Where Do I Live?</w:t>
      </w:r>
      <w:r w:rsidR="006513C7" w:rsidRPr="00F52591">
        <w:rPr>
          <w:rFonts w:cs="Arial"/>
          <w:color w:val="000000"/>
          <w:sz w:val="23"/>
          <w:szCs w:val="23"/>
        </w:rPr>
        <w:t xml:space="preserve"> </w:t>
      </w:r>
      <w:r w:rsidRPr="00F52591">
        <w:rPr>
          <w:rFonts w:cs="Arial"/>
          <w:color w:val="000000"/>
          <w:sz w:val="23"/>
          <w:szCs w:val="23"/>
        </w:rPr>
        <w:t>book created by students will be done in a</w:t>
      </w:r>
      <w:r w:rsidR="006513C7" w:rsidRPr="00F52591">
        <w:rPr>
          <w:rFonts w:cs="Arial"/>
          <w:color w:val="000000"/>
          <w:sz w:val="23"/>
          <w:szCs w:val="23"/>
        </w:rPr>
        <w:t xml:space="preserve"> progression. Students will add to the book each lesson. </w:t>
      </w:r>
      <w:r w:rsidR="006513C7" w:rsidRPr="00F52591">
        <w:rPr>
          <w:rFonts w:cs="Arial"/>
          <w:color w:val="000000"/>
          <w:sz w:val="23"/>
          <w:szCs w:val="23"/>
          <w:shd w:val="clear" w:color="auto" w:fill="FFFF00"/>
        </w:rPr>
        <w:t>In this book</w:t>
      </w:r>
      <w:r w:rsidR="0030043C" w:rsidRPr="00F52591">
        <w:rPr>
          <w:rFonts w:cs="Arial"/>
          <w:color w:val="000000"/>
          <w:sz w:val="23"/>
          <w:szCs w:val="23"/>
          <w:shd w:val="clear" w:color="auto" w:fill="FFFF00"/>
        </w:rPr>
        <w:t>,</w:t>
      </w:r>
      <w:r w:rsidR="006513C7" w:rsidRPr="00F52591">
        <w:rPr>
          <w:rFonts w:cs="Arial"/>
          <w:color w:val="000000"/>
          <w:sz w:val="23"/>
          <w:szCs w:val="23"/>
          <w:shd w:val="clear" w:color="auto" w:fill="FFFF00"/>
        </w:rPr>
        <w:t xml:space="preserve"> studen</w:t>
      </w:r>
      <w:r w:rsidR="0030043C" w:rsidRPr="00F52591">
        <w:rPr>
          <w:rFonts w:cs="Arial"/>
          <w:color w:val="000000"/>
          <w:sz w:val="23"/>
          <w:szCs w:val="23"/>
          <w:shd w:val="clear" w:color="auto" w:fill="FFFF00"/>
        </w:rPr>
        <w:t xml:space="preserve">ts will be able to illustrate and </w:t>
      </w:r>
      <w:r w:rsidR="006513C7" w:rsidRPr="00F52591">
        <w:rPr>
          <w:rFonts w:cs="Arial"/>
          <w:color w:val="000000"/>
          <w:sz w:val="23"/>
          <w:szCs w:val="23"/>
          <w:shd w:val="clear" w:color="auto" w:fill="FFFF00"/>
        </w:rPr>
        <w:t xml:space="preserve"> complete cloze sentences about their different locations.</w:t>
      </w:r>
    </w:p>
    <w:p w14:paraId="000F0D92" w14:textId="77777777" w:rsidR="006513C7" w:rsidRPr="006513C7" w:rsidRDefault="006513C7" w:rsidP="006513C7">
      <w:pPr>
        <w:numPr>
          <w:ilvl w:val="1"/>
          <w:numId w:val="20"/>
        </w:numPr>
        <w:spacing w:after="0" w:line="360" w:lineRule="auto"/>
        <w:contextualSpacing/>
        <w:textAlignment w:val="baseline"/>
        <w:rPr>
          <w:rFonts w:ascii="Arial" w:hAnsi="Arial" w:cs="Arial"/>
          <w:color w:val="000000"/>
          <w:sz w:val="23"/>
          <w:szCs w:val="23"/>
        </w:rPr>
      </w:pPr>
      <w:r w:rsidRPr="006513C7">
        <w:rPr>
          <w:rFonts w:cs="Arial"/>
          <w:color w:val="000000"/>
          <w:sz w:val="23"/>
          <w:szCs w:val="23"/>
        </w:rPr>
        <w:t xml:space="preserve">Page 1 (Me!): Students will draw and color a picture of themselves. </w:t>
      </w:r>
    </w:p>
    <w:p w14:paraId="5C883EAD" w14:textId="77777777" w:rsidR="006513C7" w:rsidRPr="006513C7" w:rsidRDefault="006513C7" w:rsidP="006513C7">
      <w:pPr>
        <w:numPr>
          <w:ilvl w:val="1"/>
          <w:numId w:val="20"/>
        </w:numPr>
        <w:spacing w:after="0" w:line="360" w:lineRule="auto"/>
        <w:contextualSpacing/>
        <w:textAlignment w:val="baseline"/>
        <w:rPr>
          <w:rFonts w:ascii="Arial" w:hAnsi="Arial" w:cs="Arial"/>
          <w:color w:val="000000"/>
          <w:sz w:val="23"/>
          <w:szCs w:val="23"/>
        </w:rPr>
      </w:pPr>
      <w:r w:rsidRPr="006513C7">
        <w:rPr>
          <w:rFonts w:cs="Arial"/>
          <w:color w:val="000000"/>
          <w:sz w:val="23"/>
          <w:szCs w:val="23"/>
        </w:rPr>
        <w:t>Page 2 (Neighborhood): Students will fill in their address including the number and street name. Students will draw a picture of their neighborhood. The picture should include their street and home. The street and home should be labeled.</w:t>
      </w:r>
    </w:p>
    <w:p w14:paraId="71D96C3B" w14:textId="77777777" w:rsidR="006513C7" w:rsidRPr="006513C7" w:rsidRDefault="006513C7" w:rsidP="006513C7">
      <w:pPr>
        <w:numPr>
          <w:ilvl w:val="1"/>
          <w:numId w:val="20"/>
        </w:numPr>
        <w:spacing w:after="0" w:line="360" w:lineRule="auto"/>
        <w:contextualSpacing/>
        <w:textAlignment w:val="baseline"/>
        <w:rPr>
          <w:rFonts w:ascii="Arial" w:hAnsi="Arial" w:cs="Arial"/>
          <w:color w:val="000000"/>
          <w:sz w:val="23"/>
          <w:szCs w:val="23"/>
        </w:rPr>
      </w:pPr>
      <w:r w:rsidRPr="006513C7">
        <w:rPr>
          <w:rFonts w:cs="Arial"/>
          <w:color w:val="000000"/>
          <w:sz w:val="23"/>
          <w:szCs w:val="23"/>
        </w:rPr>
        <w:t>Page 3 (City, Suburb, Country): Students will write whether they live in a city, suburb, or in the country. They will draw a picture of a city, suburb, or the country.</w:t>
      </w:r>
    </w:p>
    <w:p w14:paraId="3D1A04CD" w14:textId="77777777" w:rsidR="006513C7" w:rsidRPr="006513C7" w:rsidRDefault="006513C7" w:rsidP="006513C7">
      <w:pPr>
        <w:numPr>
          <w:ilvl w:val="1"/>
          <w:numId w:val="20"/>
        </w:numPr>
        <w:spacing w:after="0" w:line="360" w:lineRule="auto"/>
        <w:contextualSpacing/>
        <w:textAlignment w:val="baseline"/>
        <w:rPr>
          <w:rFonts w:ascii="Arial" w:hAnsi="Arial" w:cs="Arial"/>
          <w:color w:val="000000"/>
          <w:sz w:val="23"/>
          <w:szCs w:val="23"/>
        </w:rPr>
      </w:pPr>
      <w:r w:rsidRPr="006513C7">
        <w:rPr>
          <w:rFonts w:cs="Arial"/>
          <w:color w:val="000000"/>
          <w:sz w:val="23"/>
          <w:szCs w:val="23"/>
        </w:rPr>
        <w:t>Page 4 (State/Country): Students will fill in the name of their state. For the second sentence, students should fill in the word “United States of America”. Using the map of the United States, students will color in the state in which they live.</w:t>
      </w:r>
    </w:p>
    <w:p w14:paraId="2A36FF92" w14:textId="77777777" w:rsidR="006513C7" w:rsidRPr="006513C7" w:rsidRDefault="006513C7" w:rsidP="006513C7">
      <w:pPr>
        <w:numPr>
          <w:ilvl w:val="1"/>
          <w:numId w:val="20"/>
        </w:numPr>
        <w:spacing w:after="0" w:line="360" w:lineRule="auto"/>
        <w:contextualSpacing/>
        <w:textAlignment w:val="baseline"/>
        <w:rPr>
          <w:rFonts w:ascii="Arial" w:hAnsi="Arial" w:cs="Arial"/>
          <w:color w:val="000000"/>
          <w:sz w:val="23"/>
          <w:szCs w:val="23"/>
        </w:rPr>
      </w:pPr>
      <w:r w:rsidRPr="006513C7">
        <w:rPr>
          <w:rFonts w:cs="Arial"/>
          <w:color w:val="000000"/>
          <w:sz w:val="23"/>
          <w:szCs w:val="23"/>
        </w:rPr>
        <w:t>Page 5 (Continent/World): Students will fill in the name of their continent. Using the map of the world, students will color in their continent.</w:t>
      </w:r>
    </w:p>
    <w:p w14:paraId="1AF74860" w14:textId="77777777" w:rsidR="006513C7" w:rsidRPr="006513C7" w:rsidRDefault="006513C7" w:rsidP="006513C7">
      <w:pPr>
        <w:numPr>
          <w:ilvl w:val="1"/>
          <w:numId w:val="20"/>
        </w:numPr>
        <w:spacing w:after="0" w:line="360" w:lineRule="auto"/>
        <w:contextualSpacing/>
        <w:textAlignment w:val="baseline"/>
        <w:rPr>
          <w:rFonts w:ascii="Arial" w:hAnsi="Arial" w:cs="Arial"/>
          <w:color w:val="000000"/>
          <w:sz w:val="23"/>
          <w:szCs w:val="23"/>
        </w:rPr>
      </w:pPr>
      <w:r w:rsidRPr="006513C7">
        <w:rPr>
          <w:rFonts w:cs="Arial"/>
          <w:color w:val="000000"/>
          <w:sz w:val="23"/>
          <w:szCs w:val="23"/>
        </w:rPr>
        <w:t>Page 6 (Solar System): Students will fill in the name of their planet. Using the picture of the solar system, students will color in their planet.</w:t>
      </w:r>
    </w:p>
    <w:p w14:paraId="1BA05787" w14:textId="77777777" w:rsidR="006513C7" w:rsidRPr="006513C7" w:rsidRDefault="006513C7" w:rsidP="006513C7">
      <w:pPr>
        <w:numPr>
          <w:ilvl w:val="1"/>
          <w:numId w:val="20"/>
        </w:numPr>
        <w:spacing w:after="0" w:line="360" w:lineRule="auto"/>
        <w:contextualSpacing/>
        <w:textAlignment w:val="baseline"/>
        <w:rPr>
          <w:rFonts w:ascii="Arial" w:hAnsi="Arial" w:cs="Arial"/>
          <w:color w:val="000000"/>
          <w:sz w:val="23"/>
          <w:szCs w:val="23"/>
        </w:rPr>
      </w:pPr>
      <w:r w:rsidRPr="006513C7">
        <w:rPr>
          <w:rFonts w:cs="Arial"/>
          <w:color w:val="000000"/>
          <w:sz w:val="23"/>
          <w:szCs w:val="23"/>
        </w:rPr>
        <w:t xml:space="preserve">Page 7 (Universe): Students will draw a picture of the universe as they envision it. </w:t>
      </w:r>
    </w:p>
    <w:p w14:paraId="714AA8E9" w14:textId="77777777" w:rsidR="006513C7" w:rsidRPr="006513C7" w:rsidRDefault="006513C7" w:rsidP="00CA07EF">
      <w:pPr>
        <w:spacing w:after="0" w:line="360" w:lineRule="auto"/>
        <w:rPr>
          <w:rFonts w:asciiTheme="minorHAnsi" w:hAnsiTheme="minorHAnsi" w:cstheme="minorHAnsi"/>
          <w:sz w:val="24"/>
          <w:szCs w:val="24"/>
          <w:u w:val="single"/>
        </w:rPr>
      </w:pPr>
    </w:p>
    <w:p w14:paraId="583EEECD" w14:textId="77777777" w:rsidR="005825A3" w:rsidRDefault="005825A3" w:rsidP="00CA07EF">
      <w:pPr>
        <w:spacing w:after="0" w:line="360" w:lineRule="auto"/>
        <w:rPr>
          <w:rFonts w:asciiTheme="minorHAnsi" w:hAnsiTheme="minorHAnsi" w:cstheme="minorHAnsi"/>
          <w:sz w:val="24"/>
          <w:szCs w:val="24"/>
        </w:rPr>
        <w:sectPr w:rsidR="005825A3" w:rsidSect="001034D9">
          <w:headerReference w:type="default" r:id="rId23"/>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15C0791" w14:textId="77777777" w:rsidR="00F7122A" w:rsidRPr="004E3662" w:rsidRDefault="00F7122A" w:rsidP="00F7122A">
      <w:pPr>
        <w:jc w:val="center"/>
        <w:rPr>
          <w:b/>
          <w:sz w:val="24"/>
          <w:szCs w:val="24"/>
        </w:rPr>
      </w:pPr>
      <w:r>
        <w:rPr>
          <w:b/>
          <w:sz w:val="24"/>
          <w:szCs w:val="24"/>
        </w:rPr>
        <w:t>What Makes This Read-Aloud</w:t>
      </w:r>
      <w:r w:rsidRPr="004E3662">
        <w:rPr>
          <w:b/>
          <w:sz w:val="24"/>
          <w:szCs w:val="24"/>
        </w:rPr>
        <w:t xml:space="preserve"> Complex?</w:t>
      </w:r>
    </w:p>
    <w:p w14:paraId="429AF807" w14:textId="77777777" w:rsidR="00F7122A" w:rsidRPr="004E3662" w:rsidRDefault="00F7122A" w:rsidP="00F7122A">
      <w:pPr>
        <w:pStyle w:val="ListParagraph"/>
        <w:numPr>
          <w:ilvl w:val="0"/>
          <w:numId w:val="15"/>
        </w:numPr>
        <w:spacing w:after="0" w:line="240" w:lineRule="auto"/>
        <w:rPr>
          <w:b/>
          <w:sz w:val="24"/>
          <w:szCs w:val="24"/>
        </w:rPr>
      </w:pPr>
      <w:r w:rsidRPr="004E3662">
        <w:rPr>
          <w:b/>
          <w:sz w:val="24"/>
          <w:szCs w:val="24"/>
        </w:rPr>
        <w:t>Quantitative Measure</w:t>
      </w:r>
    </w:p>
    <w:p w14:paraId="4E2A00C8" w14:textId="77777777" w:rsidR="00F7122A" w:rsidRPr="004E3662" w:rsidRDefault="00F7122A" w:rsidP="00F7122A">
      <w:pPr>
        <w:pStyle w:val="ListParagraph"/>
        <w:spacing w:after="0" w:line="240" w:lineRule="auto"/>
        <w:rPr>
          <w:sz w:val="24"/>
          <w:szCs w:val="24"/>
        </w:rPr>
      </w:pPr>
      <w:r w:rsidRPr="004E3662">
        <w:rPr>
          <w:sz w:val="24"/>
          <w:szCs w:val="24"/>
        </w:rPr>
        <w:t xml:space="preserve">Go to </w:t>
      </w:r>
      <w:hyperlink r:id="rId24"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C6CCE99" w14:textId="77777777" w:rsidR="00F7122A" w:rsidRPr="004E3662" w:rsidRDefault="00CB6F5E" w:rsidP="00F7122A">
      <w:pPr>
        <w:pStyle w:val="ListParagraph"/>
        <w:spacing w:after="0" w:line="240" w:lineRule="auto"/>
        <w:rPr>
          <w:b/>
          <w:sz w:val="24"/>
          <w:szCs w:val="24"/>
        </w:rPr>
      </w:pPr>
      <w:r>
        <w:rPr>
          <w:b/>
          <w:sz w:val="24"/>
          <w:szCs w:val="24"/>
        </w:rPr>
        <w:t xml:space="preserve">At this time (6/2) , “Where Do I Live,” does not have a Lexile number, but a request has been made. </w:t>
      </w:r>
    </w:p>
    <w:p w14:paraId="353EAA89" w14:textId="59875EA6" w:rsidR="00F7122A" w:rsidRPr="004E3662" w:rsidRDefault="00957D93" w:rsidP="00F7122A">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7E2F549A" wp14:editId="36BF0749">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18389DC4" w14:textId="77777777" w:rsidR="00F7122A" w:rsidRPr="007D3083" w:rsidRDefault="00F7122A" w:rsidP="00F7122A">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F092199" w14:textId="77777777" w:rsidR="00F7122A" w:rsidRPr="007D3083" w:rsidRDefault="00F7122A" w:rsidP="00F7122A">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C5AC9AB" w14:textId="77777777" w:rsidR="00F7122A" w:rsidRPr="007D3083" w:rsidRDefault="00F7122A" w:rsidP="00F7122A">
                            <w:pPr>
                              <w:spacing w:after="0" w:line="240" w:lineRule="auto"/>
                              <w:ind w:firstLine="720"/>
                              <w:rPr>
                                <w:sz w:val="20"/>
                                <w:szCs w:val="20"/>
                              </w:rPr>
                            </w:pPr>
                            <w:r w:rsidRPr="007D3083">
                              <w:rPr>
                                <w:sz w:val="20"/>
                                <w:szCs w:val="20"/>
                              </w:rPr>
                              <w:t>4-5 band</w:t>
                            </w:r>
                            <w:r w:rsidRPr="007D3083">
                              <w:rPr>
                                <w:sz w:val="20"/>
                                <w:szCs w:val="20"/>
                              </w:rPr>
                              <w:tab/>
                              <w:t>740-1010L</w:t>
                            </w:r>
                          </w:p>
                          <w:p w14:paraId="31F76BDB" w14:textId="77777777" w:rsidR="00F7122A" w:rsidRDefault="00F7122A" w:rsidP="00F712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16.75pt;margin-top:.85pt;width:225.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" stroked="f">
                <v:textbox>
                  <w:txbxContent>
                    <w:p w14:paraId="18389DC4" w14:textId="77777777" w:rsidR="00F7122A" w:rsidRPr="007D3083" w:rsidRDefault="00F7122A" w:rsidP="00F7122A">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F092199" w14:textId="77777777" w:rsidR="00F7122A" w:rsidRPr="007D3083" w:rsidRDefault="00F7122A" w:rsidP="00F7122A">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C5AC9AB" w14:textId="77777777" w:rsidR="00F7122A" w:rsidRPr="007D3083" w:rsidRDefault="00F7122A" w:rsidP="00F7122A">
                      <w:pPr>
                        <w:spacing w:after="0" w:line="240" w:lineRule="auto"/>
                        <w:ind w:firstLine="720"/>
                        <w:rPr>
                          <w:sz w:val="20"/>
                          <w:szCs w:val="20"/>
                        </w:rPr>
                      </w:pPr>
                      <w:r w:rsidRPr="007D3083">
                        <w:rPr>
                          <w:sz w:val="20"/>
                          <w:szCs w:val="20"/>
                        </w:rPr>
                        <w:t>4-5 band</w:t>
                      </w:r>
                      <w:r w:rsidRPr="007D3083">
                        <w:rPr>
                          <w:sz w:val="20"/>
                          <w:szCs w:val="20"/>
                        </w:rPr>
                        <w:tab/>
                        <w:t>740-1010L</w:t>
                      </w:r>
                    </w:p>
                    <w:p w14:paraId="31F76BDB" w14:textId="77777777" w:rsidR="00F7122A" w:rsidRDefault="00F7122A" w:rsidP="00F7122A"/>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78CDA0D6" wp14:editId="07B85576">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79495FE6" w14:textId="77777777" w:rsidR="00F7122A" w:rsidRDefault="00F7122A" w:rsidP="00F7122A"/>
                          <w:p w14:paraId="0EF102DA" w14:textId="77777777" w:rsidR="00F7122A" w:rsidRDefault="00F7122A" w:rsidP="00F7122A">
                            <w:pPr>
                              <w:jc w:val="center"/>
                            </w:pPr>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3.5pt;margin-top:.9pt;width:81.7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" strokecolor="black [3213]" strokeweight="1.5pt">
                <v:textbox>
                  <w:txbxContent>
                    <w:p w14:paraId="79495FE6" w14:textId="77777777" w:rsidR="00F7122A" w:rsidRDefault="00F7122A" w:rsidP="00F7122A"/>
                    <w:p w14:paraId="0EF102DA" w14:textId="77777777" w:rsidR="00F7122A" w:rsidRDefault="00F7122A" w:rsidP="00F7122A">
                      <w:pPr>
                        <w:jc w:val="center"/>
                      </w:pPr>
                      <w:r>
                        <w:t>________</w:t>
                      </w:r>
                    </w:p>
                  </w:txbxContent>
                </v:textbox>
              </v:shape>
            </w:pict>
          </mc:Fallback>
        </mc:AlternateContent>
      </w:r>
      <w:r w:rsidR="00F7122A" w:rsidRPr="004E3662">
        <w:rPr>
          <w:sz w:val="24"/>
          <w:szCs w:val="24"/>
        </w:rPr>
        <w:tab/>
      </w:r>
    </w:p>
    <w:p w14:paraId="40211346" w14:textId="77777777" w:rsidR="00F7122A" w:rsidRPr="004E3662" w:rsidRDefault="00F7122A" w:rsidP="00F7122A">
      <w:pPr>
        <w:rPr>
          <w:sz w:val="24"/>
          <w:szCs w:val="24"/>
        </w:rPr>
      </w:pPr>
    </w:p>
    <w:p w14:paraId="4FED4589" w14:textId="77777777" w:rsidR="00F7122A" w:rsidRPr="004E3662" w:rsidRDefault="00F7122A" w:rsidP="00F7122A">
      <w:pPr>
        <w:spacing w:after="0"/>
        <w:rPr>
          <w:sz w:val="24"/>
          <w:szCs w:val="24"/>
        </w:rPr>
      </w:pPr>
    </w:p>
    <w:p w14:paraId="5C918231" w14:textId="77777777" w:rsidR="00F7122A" w:rsidRPr="004E3662" w:rsidRDefault="00F7122A" w:rsidP="00F7122A">
      <w:pPr>
        <w:spacing w:after="0" w:line="240" w:lineRule="auto"/>
        <w:ind w:firstLine="720"/>
        <w:rPr>
          <w:sz w:val="24"/>
          <w:szCs w:val="24"/>
        </w:rPr>
      </w:pPr>
    </w:p>
    <w:p w14:paraId="553C8171" w14:textId="77777777" w:rsidR="00F7122A" w:rsidRPr="004E3662" w:rsidRDefault="00F7122A" w:rsidP="00F7122A">
      <w:pPr>
        <w:pStyle w:val="ListParagraph"/>
        <w:numPr>
          <w:ilvl w:val="0"/>
          <w:numId w:val="15"/>
        </w:numPr>
        <w:spacing w:after="0" w:line="240" w:lineRule="auto"/>
        <w:rPr>
          <w:b/>
          <w:sz w:val="24"/>
          <w:szCs w:val="24"/>
        </w:rPr>
      </w:pPr>
      <w:r w:rsidRPr="004E3662">
        <w:rPr>
          <w:b/>
          <w:sz w:val="24"/>
          <w:szCs w:val="24"/>
        </w:rPr>
        <w:t>Qualitative Features</w:t>
      </w:r>
    </w:p>
    <w:p w14:paraId="0D3EBE9F" w14:textId="77777777" w:rsidR="00F7122A" w:rsidRPr="004E3662" w:rsidRDefault="00F7122A" w:rsidP="00F7122A">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3B2382D3" w14:textId="30218E1F" w:rsidR="00F7122A" w:rsidRPr="004E3662" w:rsidRDefault="00957D93" w:rsidP="00F7122A">
      <w:pPr>
        <w:spacing w:after="0" w:line="240" w:lineRule="auto"/>
        <w:ind w:left="720"/>
        <w:rPr>
          <w:sz w:val="24"/>
          <w:szCs w:val="24"/>
        </w:rPr>
      </w:pPr>
      <w:r>
        <w:rPr>
          <w:noProof/>
          <w:sz w:val="24"/>
          <w:szCs w:val="24"/>
        </w:rPr>
        <mc:AlternateContent>
          <mc:Choice Requires="wpg">
            <w:drawing>
              <wp:anchor distT="0" distB="0" distL="114300" distR="114300" simplePos="0" relativeHeight="251674624" behindDoc="0" locked="0" layoutInCell="1" allowOverlap="1" wp14:anchorId="03A02C8E" wp14:editId="09161B4A">
                <wp:simplePos x="0" y="0"/>
                <wp:positionH relativeFrom="column">
                  <wp:posOffset>-138430</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60A03541" w14:textId="77777777" w:rsidR="00F7122A" w:rsidRPr="004348C4" w:rsidRDefault="00CB6F5E" w:rsidP="00F7122A">
                              <w:pPr>
                                <w:ind w:firstLine="720"/>
                              </w:pPr>
                              <w:r>
                                <w:t xml:space="preserve">The stories overall message is to </w:t>
                              </w:r>
                              <w:r w:rsidRPr="000A6978">
                                <w:rPr>
                                  <w:rFonts w:asciiTheme="minorHAnsi" w:hAnsiTheme="minorHAnsi" w:cstheme="minorHAnsi"/>
                                  <w:sz w:val="24"/>
                                  <w:szCs w:val="24"/>
                                </w:rPr>
                                <w:t xml:space="preserve"> understand that they are part of multiple locations at the same time. They are to understand what makes up the different locations such as neighborhoods, states, countries, continents, and our plan</w:t>
                              </w:r>
                              <w:r>
                                <w:rPr>
                                  <w:rFonts w:asciiTheme="minorHAnsi" w:hAnsiTheme="minorHAnsi" w:cstheme="minorHAnsi"/>
                                  <w:sz w:val="24"/>
                                  <w:szCs w:val="24"/>
                                </w:rPr>
                                <w:t>e</w:t>
                              </w:r>
                              <w:r w:rsidRPr="000A6978">
                                <w:rPr>
                                  <w:rFonts w:asciiTheme="minorHAnsi" w:hAnsiTheme="minorHAnsi" w:cstheme="minorHAnsi"/>
                                  <w:sz w:val="24"/>
                                  <w:szCs w:val="24"/>
                                </w:rPr>
                                <w:t xml:space="preserve">t Earth.  </w:t>
                              </w:r>
                              <w:r>
                                <w:rPr>
                                  <w:rFonts w:asciiTheme="minorHAnsi" w:hAnsiTheme="minorHAnsi" w:cstheme="minorHAnsi"/>
                                  <w:sz w:val="24"/>
                                  <w:szCs w:val="24"/>
                                </w:rPr>
                                <w:t>We live in many different places at once.</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005C4124" w14:textId="77777777" w:rsidR="00F7122A" w:rsidRPr="004348C4" w:rsidRDefault="00CB6F5E" w:rsidP="00F7122A">
                              <w:r>
                                <w:t>The story structure starts o</w:t>
                              </w:r>
                              <w:r w:rsidR="00312283">
                                <w:t>f</w:t>
                              </w:r>
                              <w:r>
                                <w:t>f small (in the child’s room) to big (the galaxy).</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010A78C9" w14:textId="77777777" w:rsidR="00F7122A" w:rsidRDefault="00F7122A" w:rsidP="00F7122A">
                              <w:pPr>
                                <w:ind w:firstLine="720"/>
                              </w:pPr>
                            </w:p>
                            <w:p w14:paraId="09C85F8F" w14:textId="77777777" w:rsidR="00CB6F5E" w:rsidRDefault="00CB6F5E" w:rsidP="00F7122A">
                              <w:pPr>
                                <w:ind w:firstLine="720"/>
                              </w:pPr>
                              <w:r>
                                <w:t xml:space="preserve">Social Studies content based vocabulary </w:t>
                              </w:r>
                            </w:p>
                            <w:p w14:paraId="6706AEB0" w14:textId="77777777" w:rsidR="00CB6F5E" w:rsidRPr="004348C4" w:rsidRDefault="00CB6F5E" w:rsidP="00F7122A">
                              <w:pPr>
                                <w:ind w:firstLine="720"/>
                              </w:pPr>
                              <w:r>
                                <w:t>Examples:  state, continent, town , galaxy</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752B06A9" w14:textId="77777777" w:rsidR="00F7122A" w:rsidRDefault="00F7122A" w:rsidP="00F7122A"/>
                            <w:p w14:paraId="0EAB73AA" w14:textId="77777777" w:rsidR="00CB6F5E" w:rsidRDefault="00CB6F5E" w:rsidP="00F7122A">
                              <w:r>
                                <w:t xml:space="preserve">Students need </w:t>
                              </w:r>
                              <w:r w:rsidR="00312283">
                                <w:t>to grasp the idea that there is a world outside of their neighborhood.</w:t>
                              </w:r>
                            </w:p>
                            <w:p w14:paraId="6280F462" w14:textId="77777777" w:rsidR="00F7122A" w:rsidRPr="004348C4" w:rsidRDefault="00F7122A" w:rsidP="00F7122A"/>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5" o:spid="_x0000_s1028" style="position:absolute;left:0;text-align:left;margin-left:-10.85pt;margin-top:5.55pt;width:563.6pt;height:247.8pt;z-index:251674624" coordsize="7157587,31468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">
                <v:shape id="_x0000_s1029" type="#_x0000_t202" style="position:absolute;top:10632;width:3573780;height:158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60A03541" w14:textId="77777777" w:rsidR="00F7122A" w:rsidRPr="004348C4" w:rsidRDefault="00CB6F5E" w:rsidP="00F7122A">
                        <w:pPr>
                          <w:ind w:firstLine="720"/>
                        </w:pPr>
                        <w:r>
                          <w:t xml:space="preserve">The stories overall message is to </w:t>
                        </w:r>
                        <w:r w:rsidRPr="000A6978">
                          <w:rPr>
                            <w:rFonts w:asciiTheme="minorHAnsi" w:hAnsiTheme="minorHAnsi" w:cstheme="minorHAnsi"/>
                            <w:sz w:val="24"/>
                            <w:szCs w:val="24"/>
                          </w:rPr>
                          <w:t xml:space="preserve"> understand that they are part of multiple locations at the same time. They are to understand what makes up the different locations such as neighborhoods, states, countries, continents, and our plan</w:t>
                        </w:r>
                        <w:r>
                          <w:rPr>
                            <w:rFonts w:asciiTheme="minorHAnsi" w:hAnsiTheme="minorHAnsi" w:cstheme="minorHAnsi"/>
                            <w:sz w:val="24"/>
                            <w:szCs w:val="24"/>
                          </w:rPr>
                          <w:t>e</w:t>
                        </w:r>
                        <w:r w:rsidRPr="000A6978">
                          <w:rPr>
                            <w:rFonts w:asciiTheme="minorHAnsi" w:hAnsiTheme="minorHAnsi" w:cstheme="minorHAnsi"/>
                            <w:sz w:val="24"/>
                            <w:szCs w:val="24"/>
                          </w:rPr>
                          <w:t xml:space="preserve">t Earth.  </w:t>
                        </w:r>
                        <w:r>
                          <w:rPr>
                            <w:rFonts w:asciiTheme="minorHAnsi" w:hAnsiTheme="minorHAnsi" w:cstheme="minorHAnsi"/>
                            <w:sz w:val="24"/>
                            <w:szCs w:val="24"/>
                          </w:rPr>
                          <w:t>We live in many different places at once.</w:t>
                        </w:r>
                      </w:p>
                    </w:txbxContent>
                  </v:textbox>
                </v:shape>
                <v:shape id="_x0000_s1030" type="#_x0000_t202" style="position:absolute;left:3572539;width:3492500;height:1551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005C4124" w14:textId="77777777" w:rsidR="00F7122A" w:rsidRPr="004348C4" w:rsidRDefault="00CB6F5E" w:rsidP="00F7122A">
                        <w:r>
                          <w:t>The story structure starts o</w:t>
                        </w:r>
                        <w:r w:rsidR="00312283">
                          <w:t>f</w:t>
                        </w:r>
                        <w:r>
                          <w:t>f small (in the child’s room) to big (the galaxy).</w:t>
                        </w:r>
                      </w:p>
                    </w:txbxContent>
                  </v:textbox>
                </v:shape>
                <v:shape id="_x0000_s1031" type="#_x0000_t202" style="position:absolute;top:1584251;width:3574856;height:1552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010A78C9" w14:textId="77777777" w:rsidR="00F7122A" w:rsidRDefault="00F7122A" w:rsidP="00F7122A">
                        <w:pPr>
                          <w:ind w:firstLine="720"/>
                        </w:pPr>
                      </w:p>
                      <w:p w14:paraId="09C85F8F" w14:textId="77777777" w:rsidR="00CB6F5E" w:rsidRDefault="00CB6F5E" w:rsidP="00F7122A">
                        <w:pPr>
                          <w:ind w:firstLine="720"/>
                        </w:pPr>
                        <w:r>
                          <w:t xml:space="preserve">Social Studies content based vocabulary </w:t>
                        </w:r>
                      </w:p>
                      <w:p w14:paraId="6706AEB0" w14:textId="77777777" w:rsidR="00CB6F5E" w:rsidRPr="004348C4" w:rsidRDefault="00CB6F5E" w:rsidP="00F7122A">
                        <w:pPr>
                          <w:ind w:firstLine="720"/>
                        </w:pPr>
                        <w:r>
                          <w:t>Examples:  state, continent, town , galaxy</w:t>
                        </w:r>
                      </w:p>
                    </w:txbxContent>
                  </v:textbox>
                </v:shape>
                <v:shape id="_x0000_s1032" type="#_x0000_t202" style="position:absolute;left:3583172;top:1594883;width:3574415;height:1551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752B06A9" w14:textId="77777777" w:rsidR="00F7122A" w:rsidRDefault="00F7122A" w:rsidP="00F7122A"/>
                      <w:p w14:paraId="0EAB73AA" w14:textId="77777777" w:rsidR="00CB6F5E" w:rsidRDefault="00CB6F5E" w:rsidP="00F7122A">
                        <w:r>
                          <w:t xml:space="preserve">Students need </w:t>
                        </w:r>
                        <w:r w:rsidR="00312283">
                          <w:t>to grasp the idea that there is a world outside of their neighborhood.</w:t>
                        </w:r>
                      </w:p>
                      <w:p w14:paraId="6280F462" w14:textId="77777777" w:rsidR="00F7122A" w:rsidRPr="004348C4" w:rsidRDefault="00F7122A" w:rsidP="00F7122A"/>
                    </w:txbxContent>
                  </v:textbox>
                </v:shape>
              </v:group>
            </w:pict>
          </mc:Fallback>
        </mc:AlternateContent>
      </w:r>
      <w:r>
        <w:rPr>
          <w:noProof/>
          <w:sz w:val="24"/>
          <w:szCs w:val="24"/>
        </w:rPr>
        <mc:AlternateContent>
          <mc:Choice Requires="wpg">
            <w:drawing>
              <wp:anchor distT="0" distB="0" distL="114300" distR="114300" simplePos="0" relativeHeight="251667456" behindDoc="0" locked="0" layoutInCell="1" allowOverlap="1" wp14:anchorId="32D9EBF9" wp14:editId="6C91CB0B">
                <wp:simplePos x="0" y="0"/>
                <wp:positionH relativeFrom="column">
                  <wp:posOffset>-138430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10.85pt;margin-top:5.55pt;width:563.45pt;height:247pt;z-index:251667456;mso-width-relative:margin;mso-height-relative:margin" coordsize="6086475,4117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">
                <v:group id="Group 6" o:spid="_x0000_s1027" style="position:absolute;width:6086475;height:4117015" coordsize="6086475,41170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roundrect id="Rounded Rectangle 4" o:spid="_x0000_s1028" style="position:absolute;width:6086475;height:409575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oWyzwgAA&#10;ANoAAAAPAAAAZHJzL2Rvd25yZXYueG1sRI9Bi8IwFITvgv8hPMGbpisi0jUWtyDosgi6uwdvz+bZ&#10;FpuX2kSt/94IgsdhZr5hZklrKnGlxpWWFXwMIxDEmdUl5wr+fpeDKQjnkTVWlknBnRwk825nhrG2&#10;N97SdedzESDsYlRQeF/HUrqsIINuaGvi4B1tY9AH2eRSN3gLcFPJURRNpMGSw0KBNaUFZafdxSj4&#10;Jn3Yf+0J1//lNL+fx5j+bM5K9Xvt4hOEp9a/w6/2SisYw/NKu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hbLPCAAAA2gAAAA8AAAAAAAAAAAAAAAAAlwIAAGRycy9kb3du&#10;cmV2LnhtbFBLBQYAAAAABAAEAPUAAACGAwAAAAA=&#10;" fillcolor="white [3201]" strokecolor="black [3213]"/>
                  <v:line id="Straight Connector 5" o:spid="_x0000_s1029" style="position:absolute;visibility:visible;mso-wrap-style:square" from="3040912,21265" to="3040912,41170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HIFhwQAAANoAAAAPAAAAAAAAAAAAAAAA&#10;AKECAABkcnMvZG93bnJldi54bWxQSwUGAAAAAAQABAD5AAAAjwMAAAAA&#10;" strokecolor="black [3040]"/>
                </v:group>
                <v:line id="Straight Connector 8" o:spid="_x0000_s1030" style="position:absolute;visibility:visible;mso-wrap-style:square" from="0,2073348" to="6086475,20828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14:paraId="5C5EA0CF" w14:textId="77777777" w:rsidR="00F7122A" w:rsidRPr="004E3662" w:rsidRDefault="00F7122A" w:rsidP="00F7122A">
      <w:pPr>
        <w:spacing w:after="0" w:line="240" w:lineRule="auto"/>
        <w:ind w:left="720"/>
        <w:rPr>
          <w:sz w:val="24"/>
          <w:szCs w:val="24"/>
        </w:rPr>
      </w:pPr>
    </w:p>
    <w:p w14:paraId="354BFBF8" w14:textId="77777777" w:rsidR="00F7122A" w:rsidRPr="004E3662" w:rsidRDefault="00F7122A" w:rsidP="00F7122A">
      <w:pPr>
        <w:spacing w:after="0" w:line="240" w:lineRule="auto"/>
        <w:ind w:left="720"/>
        <w:rPr>
          <w:sz w:val="24"/>
          <w:szCs w:val="24"/>
        </w:rPr>
      </w:pPr>
    </w:p>
    <w:p w14:paraId="3F0E199B" w14:textId="77777777" w:rsidR="00F7122A" w:rsidRPr="004E3662" w:rsidRDefault="00F7122A" w:rsidP="00F7122A">
      <w:pPr>
        <w:spacing w:after="0" w:line="240" w:lineRule="auto"/>
        <w:ind w:left="720"/>
        <w:rPr>
          <w:sz w:val="24"/>
          <w:szCs w:val="24"/>
        </w:rPr>
      </w:pPr>
    </w:p>
    <w:p w14:paraId="1AF93836" w14:textId="77777777" w:rsidR="00F7122A" w:rsidRPr="004E3662" w:rsidRDefault="00F7122A" w:rsidP="00F7122A">
      <w:pPr>
        <w:spacing w:after="0" w:line="240" w:lineRule="auto"/>
        <w:ind w:left="720"/>
        <w:rPr>
          <w:sz w:val="24"/>
          <w:szCs w:val="24"/>
        </w:rPr>
      </w:pPr>
    </w:p>
    <w:p w14:paraId="65EE2E7B" w14:textId="77777777" w:rsidR="00F7122A" w:rsidRPr="004E3662" w:rsidRDefault="00F7122A" w:rsidP="00F7122A">
      <w:pPr>
        <w:spacing w:after="0" w:line="240" w:lineRule="auto"/>
        <w:ind w:left="720"/>
        <w:rPr>
          <w:sz w:val="24"/>
          <w:szCs w:val="24"/>
        </w:rPr>
      </w:pPr>
    </w:p>
    <w:p w14:paraId="7D7A0DBB" w14:textId="77777777" w:rsidR="00F7122A" w:rsidRPr="004E3662" w:rsidRDefault="00F7122A" w:rsidP="00F7122A">
      <w:pPr>
        <w:spacing w:after="0" w:line="240" w:lineRule="auto"/>
        <w:ind w:left="720"/>
        <w:rPr>
          <w:sz w:val="24"/>
          <w:szCs w:val="24"/>
        </w:rPr>
      </w:pPr>
    </w:p>
    <w:p w14:paraId="4E6DB219" w14:textId="67B1958C" w:rsidR="00F7122A" w:rsidRPr="004E3662" w:rsidRDefault="00957D93" w:rsidP="00F7122A">
      <w:pPr>
        <w:spacing w:after="0" w:line="240" w:lineRule="auto"/>
        <w:ind w:left="720"/>
        <w:rPr>
          <w:sz w:val="24"/>
          <w:szCs w:val="24"/>
        </w:rPr>
      </w:pPr>
      <w:r>
        <w:rPr>
          <w:b/>
          <w:noProof/>
          <w:sz w:val="24"/>
          <w:szCs w:val="24"/>
        </w:rPr>
        <mc:AlternateContent>
          <mc:Choice Requires="wps">
            <w:drawing>
              <wp:anchor distT="0" distB="0" distL="114300" distR="114300" simplePos="0" relativeHeight="251669504" behindDoc="0" locked="0" layoutInCell="1" allowOverlap="1" wp14:anchorId="6D3E859F" wp14:editId="79525C73">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2B56FC4" w14:textId="77777777" w:rsidR="00F7122A" w:rsidRPr="009E0473" w:rsidRDefault="00F7122A" w:rsidP="00F7122A">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67.15pt;margin-top:4.8pt;width:106.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" filled="f" stroked="f">
                <v:textbox>
                  <w:txbxContent>
                    <w:p w14:paraId="22B56FC4" w14:textId="77777777" w:rsidR="00F7122A" w:rsidRPr="009E0473" w:rsidRDefault="00F7122A" w:rsidP="00F7122A">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70528" behindDoc="0" locked="0" layoutInCell="1" allowOverlap="1" wp14:anchorId="1299209F" wp14:editId="7EE8F3A3">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0A1866C" w14:textId="77777777" w:rsidR="00F7122A" w:rsidRPr="009E0473" w:rsidRDefault="00F7122A" w:rsidP="00F7122A">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69.45pt;margin-top:5pt;width:90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" filled="f" stroked="f">
                <v:textbox>
                  <w:txbxContent>
                    <w:p w14:paraId="40A1866C" w14:textId="77777777" w:rsidR="00F7122A" w:rsidRPr="009E0473" w:rsidRDefault="00F7122A" w:rsidP="00F7122A">
                      <w:pPr>
                        <w:rPr>
                          <w:b/>
                          <w:sz w:val="24"/>
                          <w:szCs w:val="24"/>
                        </w:rPr>
                      </w:pPr>
                      <w:r w:rsidRPr="009E0473">
                        <w:rPr>
                          <w:b/>
                          <w:sz w:val="24"/>
                          <w:szCs w:val="24"/>
                        </w:rPr>
                        <w:t>Structure</w:t>
                      </w:r>
                    </w:p>
                  </w:txbxContent>
                </v:textbox>
              </v:shape>
            </w:pict>
          </mc:Fallback>
        </mc:AlternateContent>
      </w:r>
    </w:p>
    <w:p w14:paraId="615649F6" w14:textId="77777777" w:rsidR="00F7122A" w:rsidRPr="004E3662" w:rsidRDefault="00F7122A" w:rsidP="00F7122A">
      <w:pPr>
        <w:spacing w:after="0" w:line="240" w:lineRule="auto"/>
        <w:ind w:left="720"/>
        <w:rPr>
          <w:sz w:val="24"/>
          <w:szCs w:val="24"/>
        </w:rPr>
      </w:pPr>
    </w:p>
    <w:p w14:paraId="46605D40" w14:textId="04C9E323" w:rsidR="00F7122A" w:rsidRPr="004E3662" w:rsidRDefault="00957D93" w:rsidP="00F7122A">
      <w:pPr>
        <w:spacing w:after="0" w:line="240" w:lineRule="auto"/>
        <w:ind w:left="720"/>
        <w:rPr>
          <w:sz w:val="24"/>
          <w:szCs w:val="24"/>
        </w:rPr>
      </w:pPr>
      <w:r>
        <w:rPr>
          <w:b/>
          <w:noProof/>
          <w:sz w:val="24"/>
          <w:szCs w:val="24"/>
        </w:rPr>
        <mc:AlternateContent>
          <mc:Choice Requires="wps">
            <w:drawing>
              <wp:anchor distT="0" distB="0" distL="114300" distR="114300" simplePos="0" relativeHeight="251672576" behindDoc="0" locked="0" layoutInCell="1" allowOverlap="1" wp14:anchorId="178530FB" wp14:editId="452DB01B">
                <wp:simplePos x="0" y="0"/>
                <wp:positionH relativeFrom="column">
                  <wp:posOffset>2660015</wp:posOffset>
                </wp:positionH>
                <wp:positionV relativeFrom="paragraph">
                  <wp:posOffset>-635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A31226A" w14:textId="77777777" w:rsidR="00F7122A" w:rsidRPr="009E0473" w:rsidRDefault="00F7122A" w:rsidP="00F7122A">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209.45pt;margin-top:0;width:71.2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" filled="f" stroked="f">
                <v:textbox>
                  <w:txbxContent>
                    <w:p w14:paraId="3A31226A" w14:textId="77777777" w:rsidR="00F7122A" w:rsidRPr="009E0473" w:rsidRDefault="00F7122A" w:rsidP="00F7122A">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73600" behindDoc="0" locked="0" layoutInCell="1" allowOverlap="1" wp14:anchorId="6BB4D004" wp14:editId="7E54C389">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0CCCC9C2" w14:textId="77777777" w:rsidR="00F7122A" w:rsidRPr="009E0473" w:rsidRDefault="00F7122A" w:rsidP="00F7122A">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269.9pt;margin-top:1.45pt;width:120.55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" filled="f" stroked="f">
                <v:textbox>
                  <w:txbxContent>
                    <w:p w14:paraId="0CCCC9C2" w14:textId="77777777" w:rsidR="00F7122A" w:rsidRPr="009E0473" w:rsidRDefault="00F7122A" w:rsidP="00F7122A">
                      <w:pPr>
                        <w:rPr>
                          <w:b/>
                          <w:sz w:val="24"/>
                        </w:rPr>
                      </w:pPr>
                      <w:r w:rsidRPr="009E0473">
                        <w:rPr>
                          <w:b/>
                          <w:sz w:val="24"/>
                        </w:rPr>
                        <w:t>Knowledge Demands</w:t>
                      </w:r>
                    </w:p>
                  </w:txbxContent>
                </v:textbox>
              </v:shape>
            </w:pict>
          </mc:Fallback>
        </mc:AlternateContent>
      </w:r>
    </w:p>
    <w:p w14:paraId="79E635E4" w14:textId="77777777" w:rsidR="00F7122A" w:rsidRPr="004E3662" w:rsidRDefault="00F7122A" w:rsidP="00F7122A">
      <w:pPr>
        <w:spacing w:after="0" w:line="240" w:lineRule="auto"/>
        <w:ind w:left="720"/>
        <w:rPr>
          <w:sz w:val="24"/>
          <w:szCs w:val="24"/>
        </w:rPr>
      </w:pPr>
    </w:p>
    <w:p w14:paraId="0FAE5D46" w14:textId="77777777" w:rsidR="00F7122A" w:rsidRPr="004E3662" w:rsidRDefault="00F7122A" w:rsidP="00F7122A">
      <w:pPr>
        <w:spacing w:after="0" w:line="240" w:lineRule="auto"/>
        <w:ind w:left="720"/>
        <w:rPr>
          <w:sz w:val="24"/>
          <w:szCs w:val="24"/>
        </w:rPr>
      </w:pPr>
    </w:p>
    <w:p w14:paraId="2F3CFA35" w14:textId="77777777" w:rsidR="00F7122A" w:rsidRPr="004E3662" w:rsidRDefault="00F7122A" w:rsidP="00F7122A">
      <w:pPr>
        <w:spacing w:after="0" w:line="240" w:lineRule="auto"/>
        <w:ind w:left="720"/>
        <w:rPr>
          <w:sz w:val="24"/>
          <w:szCs w:val="24"/>
        </w:rPr>
      </w:pPr>
    </w:p>
    <w:p w14:paraId="51578A6F" w14:textId="77777777" w:rsidR="00F7122A" w:rsidRPr="004E3662" w:rsidRDefault="00F7122A" w:rsidP="00F7122A">
      <w:pPr>
        <w:spacing w:after="0" w:line="240" w:lineRule="auto"/>
        <w:ind w:left="720"/>
        <w:rPr>
          <w:sz w:val="24"/>
          <w:szCs w:val="24"/>
        </w:rPr>
      </w:pPr>
    </w:p>
    <w:p w14:paraId="2666B398" w14:textId="77777777" w:rsidR="00F7122A" w:rsidRPr="004E3662" w:rsidRDefault="00F7122A" w:rsidP="00F7122A">
      <w:pPr>
        <w:spacing w:after="0" w:line="240" w:lineRule="auto"/>
        <w:ind w:left="720"/>
        <w:rPr>
          <w:sz w:val="24"/>
          <w:szCs w:val="24"/>
        </w:rPr>
      </w:pPr>
    </w:p>
    <w:p w14:paraId="4D049DF1" w14:textId="77777777" w:rsidR="00F7122A" w:rsidRPr="004E3662" w:rsidRDefault="00F7122A" w:rsidP="00F7122A">
      <w:pPr>
        <w:spacing w:after="0" w:line="240" w:lineRule="auto"/>
        <w:ind w:left="720"/>
        <w:rPr>
          <w:sz w:val="24"/>
          <w:szCs w:val="24"/>
        </w:rPr>
      </w:pPr>
    </w:p>
    <w:p w14:paraId="452C0A94" w14:textId="77777777" w:rsidR="00F7122A" w:rsidRPr="004E3662" w:rsidRDefault="00F7122A" w:rsidP="00F7122A">
      <w:pPr>
        <w:spacing w:after="0" w:line="240" w:lineRule="auto"/>
        <w:ind w:left="720"/>
        <w:rPr>
          <w:sz w:val="24"/>
          <w:szCs w:val="24"/>
        </w:rPr>
      </w:pPr>
    </w:p>
    <w:p w14:paraId="459EBC69" w14:textId="77777777" w:rsidR="00F7122A" w:rsidRPr="004E3662" w:rsidRDefault="00F7122A" w:rsidP="00F7122A">
      <w:pPr>
        <w:pStyle w:val="ListParagraph"/>
        <w:spacing w:after="0" w:line="240" w:lineRule="auto"/>
        <w:rPr>
          <w:b/>
          <w:sz w:val="24"/>
          <w:szCs w:val="24"/>
        </w:rPr>
      </w:pPr>
    </w:p>
    <w:p w14:paraId="75AEF084" w14:textId="77777777" w:rsidR="00F7122A" w:rsidRPr="004E3662" w:rsidRDefault="00F7122A" w:rsidP="00F7122A">
      <w:pPr>
        <w:pStyle w:val="ListParagraph"/>
        <w:numPr>
          <w:ilvl w:val="0"/>
          <w:numId w:val="15"/>
        </w:numPr>
        <w:spacing w:after="0" w:line="240" w:lineRule="auto"/>
        <w:rPr>
          <w:b/>
          <w:sz w:val="24"/>
          <w:szCs w:val="24"/>
        </w:rPr>
      </w:pPr>
      <w:r w:rsidRPr="004E3662">
        <w:rPr>
          <w:b/>
          <w:sz w:val="24"/>
          <w:szCs w:val="24"/>
        </w:rPr>
        <w:t>Reader and Task Considerations</w:t>
      </w:r>
    </w:p>
    <w:p w14:paraId="534DF921" w14:textId="77777777" w:rsidR="00F7122A" w:rsidRPr="004E3662" w:rsidRDefault="00F7122A" w:rsidP="00F52591">
      <w:pPr>
        <w:spacing w:after="0" w:line="240" w:lineRule="auto"/>
        <w:ind w:firstLine="720"/>
        <w:rPr>
          <w:sz w:val="24"/>
          <w:szCs w:val="24"/>
        </w:rPr>
      </w:pPr>
      <w:r w:rsidRPr="004E3662">
        <w:rPr>
          <w:sz w:val="24"/>
          <w:szCs w:val="24"/>
        </w:rPr>
        <w:t>What will challenge my students most in this text? What supports can I provide?</w:t>
      </w:r>
    </w:p>
    <w:p w14:paraId="715B4685" w14:textId="77777777" w:rsidR="00F7122A" w:rsidRPr="00643DCE" w:rsidRDefault="00F7122A" w:rsidP="00F7122A">
      <w:pPr>
        <w:numPr>
          <w:ilvl w:val="0"/>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Challenges</w:t>
      </w:r>
    </w:p>
    <w:p w14:paraId="55AD4CDC" w14:textId="77777777" w:rsidR="00F7122A" w:rsidRPr="00643DCE" w:rsidRDefault="00F7122A" w:rsidP="00F7122A">
      <w:pPr>
        <w:numPr>
          <w:ilvl w:val="1"/>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Understanding where we are and expanding to a global mindset.</w:t>
      </w:r>
    </w:p>
    <w:p w14:paraId="746A672A" w14:textId="77777777" w:rsidR="00F7122A" w:rsidRPr="00643DCE" w:rsidRDefault="00F7122A" w:rsidP="00F7122A">
      <w:pPr>
        <w:numPr>
          <w:ilvl w:val="1"/>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Length of text</w:t>
      </w:r>
    </w:p>
    <w:p w14:paraId="3104AEE5" w14:textId="77777777" w:rsidR="00F7122A" w:rsidRPr="00643DCE" w:rsidRDefault="00F7122A" w:rsidP="00F7122A">
      <w:pPr>
        <w:numPr>
          <w:ilvl w:val="0"/>
          <w:numId w:val="21"/>
        </w:numPr>
        <w:spacing w:after="0" w:line="240" w:lineRule="auto"/>
        <w:textAlignment w:val="baseline"/>
        <w:rPr>
          <w:rFonts w:ascii="Arial" w:hAnsi="Arial" w:cs="Arial"/>
          <w:i/>
          <w:color w:val="000000"/>
          <w:sz w:val="24"/>
          <w:szCs w:val="24"/>
        </w:rPr>
      </w:pPr>
      <w:r w:rsidRPr="00643DCE">
        <w:rPr>
          <w:rFonts w:cs="Arial"/>
          <w:i/>
          <w:color w:val="000000"/>
          <w:sz w:val="24"/>
          <w:szCs w:val="24"/>
        </w:rPr>
        <w:t>Supports</w:t>
      </w:r>
    </w:p>
    <w:p w14:paraId="1BB64BC1" w14:textId="77777777" w:rsidR="00F7122A" w:rsidRPr="00643DCE" w:rsidRDefault="00F7122A" w:rsidP="00F7122A">
      <w:pPr>
        <w:numPr>
          <w:ilvl w:val="1"/>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Breaking it down into smaller parts</w:t>
      </w:r>
    </w:p>
    <w:p w14:paraId="3B84E64F" w14:textId="77777777" w:rsidR="00F7122A" w:rsidRPr="00643DCE" w:rsidRDefault="00F7122A" w:rsidP="00F7122A">
      <w:pPr>
        <w:numPr>
          <w:ilvl w:val="1"/>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Map skills</w:t>
      </w:r>
    </w:p>
    <w:p w14:paraId="74842B34" w14:textId="77777777" w:rsidR="00F7122A" w:rsidRPr="00643DCE" w:rsidRDefault="00F7122A" w:rsidP="00F7122A">
      <w:pPr>
        <w:numPr>
          <w:ilvl w:val="1"/>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Hands-on activities</w:t>
      </w:r>
    </w:p>
    <w:p w14:paraId="0D7A672D" w14:textId="77777777" w:rsidR="00F7122A" w:rsidRPr="00643DCE" w:rsidRDefault="00F7122A" w:rsidP="00F7122A">
      <w:pPr>
        <w:numPr>
          <w:ilvl w:val="1"/>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Foldables, diagrams, visuals, anchor charts, lapbook</w:t>
      </w:r>
    </w:p>
    <w:p w14:paraId="2BD4D170" w14:textId="77777777" w:rsidR="00F7122A" w:rsidRPr="00643DCE" w:rsidRDefault="00F7122A" w:rsidP="00F7122A">
      <w:pPr>
        <w:numPr>
          <w:ilvl w:val="1"/>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Interactive notebooks</w:t>
      </w:r>
    </w:p>
    <w:p w14:paraId="1E736FFC" w14:textId="77777777" w:rsidR="00F7122A" w:rsidRDefault="00F7122A" w:rsidP="00F7122A">
      <w:pPr>
        <w:spacing w:after="0" w:line="240" w:lineRule="auto"/>
        <w:ind w:firstLine="720"/>
        <w:rPr>
          <w:sz w:val="24"/>
          <w:szCs w:val="24"/>
        </w:rPr>
      </w:pPr>
    </w:p>
    <w:p w14:paraId="4D9BD629" w14:textId="77777777" w:rsidR="00F52591" w:rsidRDefault="00F52591" w:rsidP="00F7122A">
      <w:pPr>
        <w:spacing w:after="0" w:line="240" w:lineRule="auto"/>
        <w:ind w:firstLine="720"/>
        <w:rPr>
          <w:sz w:val="24"/>
          <w:szCs w:val="24"/>
        </w:rPr>
      </w:pPr>
    </w:p>
    <w:p w14:paraId="6E73C4E6" w14:textId="77777777" w:rsidR="00F7122A" w:rsidRDefault="00F7122A" w:rsidP="00F52591">
      <w:pPr>
        <w:spacing w:after="0" w:line="240" w:lineRule="auto"/>
        <w:ind w:firstLine="720"/>
        <w:rPr>
          <w:sz w:val="24"/>
          <w:szCs w:val="24"/>
        </w:rPr>
      </w:pPr>
      <w:r w:rsidRPr="004E3662">
        <w:rPr>
          <w:sz w:val="24"/>
          <w:szCs w:val="24"/>
        </w:rPr>
        <w:t>How will this text help my students build knowledge about the world?</w:t>
      </w:r>
    </w:p>
    <w:p w14:paraId="6A559BDF" w14:textId="77777777" w:rsidR="00F7122A" w:rsidRPr="00643DCE" w:rsidRDefault="00F7122A" w:rsidP="00F7122A">
      <w:pPr>
        <w:pStyle w:val="ListParagraph"/>
        <w:numPr>
          <w:ilvl w:val="0"/>
          <w:numId w:val="23"/>
        </w:numPr>
        <w:spacing w:after="0" w:line="240" w:lineRule="auto"/>
        <w:rPr>
          <w:i/>
          <w:sz w:val="24"/>
          <w:szCs w:val="24"/>
        </w:rPr>
      </w:pPr>
      <w:r w:rsidRPr="00643DCE">
        <w:rPr>
          <w:i/>
          <w:color w:val="000000"/>
          <w:sz w:val="24"/>
          <w:szCs w:val="24"/>
        </w:rPr>
        <w:t>Give and broaden their perspective of themselves vs. the rest of the world</w:t>
      </w:r>
    </w:p>
    <w:p w14:paraId="71499EA3" w14:textId="77777777" w:rsidR="00F7122A" w:rsidRDefault="00F7122A" w:rsidP="00F7122A">
      <w:pPr>
        <w:spacing w:after="0" w:line="240" w:lineRule="auto"/>
        <w:ind w:firstLine="720"/>
        <w:rPr>
          <w:sz w:val="24"/>
          <w:szCs w:val="24"/>
        </w:rPr>
      </w:pPr>
    </w:p>
    <w:p w14:paraId="3057D13F" w14:textId="77777777" w:rsidR="00F7122A" w:rsidRDefault="00F7122A" w:rsidP="00F7122A">
      <w:pPr>
        <w:spacing w:after="0" w:line="240" w:lineRule="auto"/>
        <w:ind w:firstLine="720"/>
        <w:rPr>
          <w:sz w:val="24"/>
          <w:szCs w:val="24"/>
        </w:rPr>
      </w:pPr>
    </w:p>
    <w:p w14:paraId="34032572" w14:textId="77777777" w:rsidR="00F7122A" w:rsidRDefault="00F7122A" w:rsidP="00F7122A">
      <w:pPr>
        <w:pStyle w:val="ListParagraph"/>
        <w:numPr>
          <w:ilvl w:val="0"/>
          <w:numId w:val="15"/>
        </w:numPr>
        <w:spacing w:after="0" w:line="240" w:lineRule="auto"/>
        <w:rPr>
          <w:b/>
          <w:sz w:val="24"/>
          <w:szCs w:val="24"/>
        </w:rPr>
      </w:pPr>
      <w:r>
        <w:rPr>
          <w:b/>
          <w:sz w:val="24"/>
          <w:szCs w:val="24"/>
        </w:rPr>
        <w:t xml:space="preserve">Grade level </w:t>
      </w:r>
    </w:p>
    <w:p w14:paraId="77C04BCB" w14:textId="77777777" w:rsidR="00F7122A" w:rsidRPr="009E0473" w:rsidRDefault="00F7122A" w:rsidP="00F7122A">
      <w:pPr>
        <w:pStyle w:val="ListParagraph"/>
        <w:spacing w:after="0" w:line="240" w:lineRule="auto"/>
        <w:rPr>
          <w:b/>
          <w:sz w:val="24"/>
          <w:szCs w:val="24"/>
        </w:rPr>
      </w:pPr>
      <w:r>
        <w:rPr>
          <w:sz w:val="24"/>
          <w:szCs w:val="24"/>
        </w:rPr>
        <w:t xml:space="preserve">What grade does this book best belong in? </w:t>
      </w:r>
      <w:r w:rsidRPr="00643DCE">
        <w:rPr>
          <w:i/>
          <w:sz w:val="24"/>
          <w:szCs w:val="24"/>
        </w:rPr>
        <w:t>1</w:t>
      </w:r>
      <w:r w:rsidRPr="00643DCE">
        <w:rPr>
          <w:i/>
          <w:sz w:val="24"/>
          <w:szCs w:val="24"/>
          <w:vertAlign w:val="superscript"/>
        </w:rPr>
        <w:t>st</w:t>
      </w:r>
      <w:r w:rsidRPr="00643DCE">
        <w:rPr>
          <w:i/>
          <w:sz w:val="24"/>
          <w:szCs w:val="24"/>
        </w:rPr>
        <w:t xml:space="preserve"> grade</w:t>
      </w:r>
    </w:p>
    <w:p w14:paraId="2728B298" w14:textId="77777777" w:rsidR="00F7122A" w:rsidRPr="00CA07EF" w:rsidRDefault="00F7122A" w:rsidP="00F7122A">
      <w:pPr>
        <w:spacing w:after="0" w:line="360" w:lineRule="auto"/>
        <w:rPr>
          <w:rFonts w:asciiTheme="minorHAnsi" w:hAnsiTheme="minorHAnsi" w:cstheme="minorHAnsi"/>
          <w:sz w:val="24"/>
          <w:szCs w:val="24"/>
        </w:rPr>
      </w:pPr>
    </w:p>
    <w:p w14:paraId="5F5830D5" w14:textId="77777777" w:rsidR="00CA07EF" w:rsidRPr="00CA07EF" w:rsidRDefault="00CA07EF" w:rsidP="00CA07EF">
      <w:pPr>
        <w:spacing w:after="0" w:line="360" w:lineRule="auto"/>
        <w:rPr>
          <w:rFonts w:asciiTheme="minorHAnsi" w:hAnsiTheme="minorHAnsi" w:cstheme="minorHAnsi"/>
          <w:sz w:val="24"/>
          <w:szCs w:val="24"/>
        </w:rPr>
      </w:pPr>
    </w:p>
    <w:sectPr w:rsidR="00CA07EF" w:rsidRPr="00CA07EF" w:rsidSect="007D3083">
      <w:footerReference w:type="default" r:id="rId25"/>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BEEFB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E56B5" w14:textId="77777777" w:rsidR="00862CD8" w:rsidRDefault="00862CD8" w:rsidP="007C5C7E">
      <w:pPr>
        <w:spacing w:after="0" w:line="240" w:lineRule="auto"/>
      </w:pPr>
      <w:r>
        <w:separator/>
      </w:r>
    </w:p>
  </w:endnote>
  <w:endnote w:type="continuationSeparator" w:id="0">
    <w:p w14:paraId="755E57D3" w14:textId="77777777" w:rsidR="00862CD8" w:rsidRDefault="00862CD8" w:rsidP="007C5C7E">
      <w:pPr>
        <w:spacing w:after="0" w:line="240" w:lineRule="auto"/>
      </w:pPr>
      <w:r>
        <w:continuationSeparator/>
      </w:r>
    </w:p>
  </w:endnote>
  <w:endnote w:type="continuationNotice" w:id="1">
    <w:p w14:paraId="4E4A0DB8" w14:textId="77777777" w:rsidR="00862CD8" w:rsidRDefault="00862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4AF6" w14:textId="77777777" w:rsidR="004E3662" w:rsidRPr="004E3662" w:rsidRDefault="001862BD">
    <w:pPr>
      <w:pStyle w:val="Footer"/>
      <w:rPr>
        <w:sz w:val="18"/>
        <w:szCs w:val="18"/>
      </w:rPr>
    </w:pPr>
    <w:r w:rsidRPr="004E3662">
      <w:rPr>
        <w:sz w:val="18"/>
        <w:szCs w:val="18"/>
      </w:rPr>
      <w:t>*For more information on the qualitative dimensions of text complexity, visit</w:t>
    </w:r>
    <w:r w:rsidR="00DD1885" w:rsidRPr="00DD1885">
      <w:t xml:space="preserve"> </w:t>
    </w:r>
    <w:hyperlink r:id="rId1" w:history="1">
      <w:r w:rsidR="00DD1885" w:rsidRPr="0041303A">
        <w:rPr>
          <w:rStyle w:val="Hyperlink"/>
          <w:sz w:val="18"/>
          <w:szCs w:val="18"/>
        </w:rPr>
        <w:t>http://www.achievethecore.org/content/upload/Companion_to_Qualitative_Scale_Features_Explained.pdf</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D2A8F" w14:textId="77777777" w:rsidR="00862CD8" w:rsidRDefault="00862CD8" w:rsidP="007C5C7E">
      <w:pPr>
        <w:spacing w:after="0" w:line="240" w:lineRule="auto"/>
      </w:pPr>
      <w:r>
        <w:separator/>
      </w:r>
    </w:p>
  </w:footnote>
  <w:footnote w:type="continuationSeparator" w:id="0">
    <w:p w14:paraId="02A32058" w14:textId="77777777" w:rsidR="00862CD8" w:rsidRDefault="00862CD8" w:rsidP="007C5C7E">
      <w:pPr>
        <w:spacing w:after="0" w:line="240" w:lineRule="auto"/>
      </w:pPr>
      <w:r>
        <w:continuationSeparator/>
      </w:r>
    </w:p>
  </w:footnote>
  <w:footnote w:type="continuationNotice" w:id="1">
    <w:p w14:paraId="2A3C517D" w14:textId="77777777" w:rsidR="00862CD8" w:rsidRDefault="00862CD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B9734" w14:textId="77777777" w:rsidR="007C5C7E" w:rsidRDefault="00F52591" w:rsidP="001034D9">
    <w:pPr>
      <w:pStyle w:val="Header"/>
      <w:jc w:val="center"/>
    </w:pPr>
    <w:r>
      <w:t>Atlanta Public Schools</w:t>
    </w:r>
    <w:r w:rsidR="00381E69">
      <w:tab/>
    </w:r>
    <w:r w:rsidR="00381E69">
      <w:rPr>
        <w:i/>
      </w:rPr>
      <w:t>Where Do I Live?</w:t>
    </w:r>
    <w:r w:rsidR="00381E69">
      <w:rPr>
        <w:i/>
      </w:rPr>
      <w:tab/>
    </w:r>
    <w:r w:rsidR="00F53905">
      <w:t xml:space="preserve">Recommended for </w:t>
    </w:r>
    <w:r w:rsidR="00E22959">
      <w:t>Grade</w:t>
    </w:r>
    <w:r w:rsidR="00381E69">
      <w:t xml:space="preserve"> 1</w:t>
    </w:r>
  </w:p>
  <w:p w14:paraId="67B47803" w14:textId="77777777" w:rsidR="007C5C7E" w:rsidRDefault="007C5C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C5486F"/>
    <w:multiLevelType w:val="multilevel"/>
    <w:tmpl w:val="4202B07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CE54BB"/>
    <w:multiLevelType w:val="hybridMultilevel"/>
    <w:tmpl w:val="6736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37839"/>
    <w:multiLevelType w:val="hybridMultilevel"/>
    <w:tmpl w:val="F1B09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36779B"/>
    <w:multiLevelType w:val="multilevel"/>
    <w:tmpl w:val="A8D8D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51BE2"/>
    <w:multiLevelType w:val="hybridMultilevel"/>
    <w:tmpl w:val="D5A2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B0358"/>
    <w:multiLevelType w:val="multilevel"/>
    <w:tmpl w:val="F8E62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73C83"/>
    <w:multiLevelType w:val="hybridMultilevel"/>
    <w:tmpl w:val="D1C8A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EA7842"/>
    <w:multiLevelType w:val="hybridMultilevel"/>
    <w:tmpl w:val="EC1E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54977"/>
    <w:multiLevelType w:val="multilevel"/>
    <w:tmpl w:val="4AE0F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512EF"/>
    <w:multiLevelType w:val="multilevel"/>
    <w:tmpl w:val="4AE0FB8A"/>
    <w:lvl w:ilvl="0">
      <w:numFmt w:val="decimal"/>
      <w:lvlText w:val=""/>
      <w:lvlJc w:val="left"/>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EC715F"/>
    <w:multiLevelType w:val="hybridMultilevel"/>
    <w:tmpl w:val="5716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80401C"/>
    <w:multiLevelType w:val="hybridMultilevel"/>
    <w:tmpl w:val="7A1A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9609C4"/>
    <w:multiLevelType w:val="hybridMultilevel"/>
    <w:tmpl w:val="D0FAA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1"/>
  </w:num>
  <w:num w:numId="4">
    <w:abstractNumId w:val="10"/>
  </w:num>
  <w:num w:numId="5">
    <w:abstractNumId w:val="2"/>
  </w:num>
  <w:num w:numId="6">
    <w:abstractNumId w:val="12"/>
  </w:num>
  <w:num w:numId="7">
    <w:abstractNumId w:val="15"/>
  </w:num>
  <w:num w:numId="8">
    <w:abstractNumId w:val="0"/>
  </w:num>
  <w:num w:numId="9">
    <w:abstractNumId w:val="22"/>
  </w:num>
  <w:num w:numId="10">
    <w:abstractNumId w:val="16"/>
  </w:num>
  <w:num w:numId="11">
    <w:abstractNumId w:val="20"/>
  </w:num>
  <w:num w:numId="12">
    <w:abstractNumId w:val="3"/>
  </w:num>
  <w:num w:numId="13">
    <w:abstractNumId w:val="23"/>
  </w:num>
  <w:num w:numId="14">
    <w:abstractNumId w:val="14"/>
  </w:num>
  <w:num w:numId="15">
    <w:abstractNumId w:val="13"/>
  </w:num>
  <w:num w:numId="16">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19"/>
  </w:num>
  <w:num w:numId="18">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9"/>
  </w:num>
  <w:num w:numId="20">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1"/>
  </w:num>
  <w:num w:numId="2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5"/>
  </w:num>
  <w:num w:numId="24">
    <w:abstractNumId w:val="8"/>
  </w:num>
  <w:num w:numId="25">
    <w:abstractNumId w:val="24"/>
  </w:num>
  <w:num w:numId="26">
    <w:abstractNumId w:val="18"/>
  </w:num>
  <w:num w:numId="27">
    <w:abstractNumId w:val="21"/>
  </w:num>
  <w:num w:numId="28">
    <w:abstractNumId w:val="25"/>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1BA8"/>
    <w:rsid w:val="00013F79"/>
    <w:rsid w:val="000143F1"/>
    <w:rsid w:val="00023430"/>
    <w:rsid w:val="00026D6A"/>
    <w:rsid w:val="00030635"/>
    <w:rsid w:val="0003628C"/>
    <w:rsid w:val="000601D8"/>
    <w:rsid w:val="000629C6"/>
    <w:rsid w:val="00070277"/>
    <w:rsid w:val="0007569E"/>
    <w:rsid w:val="00081A99"/>
    <w:rsid w:val="00093A75"/>
    <w:rsid w:val="00097A95"/>
    <w:rsid w:val="000A6978"/>
    <w:rsid w:val="000B21CE"/>
    <w:rsid w:val="000B4C9C"/>
    <w:rsid w:val="000B5786"/>
    <w:rsid w:val="000C1F21"/>
    <w:rsid w:val="000E2594"/>
    <w:rsid w:val="000F1710"/>
    <w:rsid w:val="000F58E6"/>
    <w:rsid w:val="00101696"/>
    <w:rsid w:val="001034D9"/>
    <w:rsid w:val="00110DC7"/>
    <w:rsid w:val="00112A40"/>
    <w:rsid w:val="00115DF0"/>
    <w:rsid w:val="00135757"/>
    <w:rsid w:val="00136627"/>
    <w:rsid w:val="00141DDD"/>
    <w:rsid w:val="00144A4B"/>
    <w:rsid w:val="0016072E"/>
    <w:rsid w:val="00172736"/>
    <w:rsid w:val="00174578"/>
    <w:rsid w:val="00177848"/>
    <w:rsid w:val="001862BD"/>
    <w:rsid w:val="0018635B"/>
    <w:rsid w:val="00193EB0"/>
    <w:rsid w:val="001A6C87"/>
    <w:rsid w:val="001C1D02"/>
    <w:rsid w:val="001C24AF"/>
    <w:rsid w:val="001C7D7D"/>
    <w:rsid w:val="001E2923"/>
    <w:rsid w:val="001E3145"/>
    <w:rsid w:val="001F1840"/>
    <w:rsid w:val="001F29A3"/>
    <w:rsid w:val="00206279"/>
    <w:rsid w:val="00222F90"/>
    <w:rsid w:val="002269C7"/>
    <w:rsid w:val="002278A6"/>
    <w:rsid w:val="00233DA6"/>
    <w:rsid w:val="00247713"/>
    <w:rsid w:val="00253C80"/>
    <w:rsid w:val="00255209"/>
    <w:rsid w:val="002750FC"/>
    <w:rsid w:val="00286F6B"/>
    <w:rsid w:val="00293076"/>
    <w:rsid w:val="0029362D"/>
    <w:rsid w:val="002A5E6A"/>
    <w:rsid w:val="002B4002"/>
    <w:rsid w:val="002C77A8"/>
    <w:rsid w:val="002D07B4"/>
    <w:rsid w:val="002E122F"/>
    <w:rsid w:val="002E2972"/>
    <w:rsid w:val="002E3B64"/>
    <w:rsid w:val="002F1E53"/>
    <w:rsid w:val="002F4D99"/>
    <w:rsid w:val="002F6E5E"/>
    <w:rsid w:val="0030043C"/>
    <w:rsid w:val="00312283"/>
    <w:rsid w:val="00317539"/>
    <w:rsid w:val="00317C42"/>
    <w:rsid w:val="00320A5A"/>
    <w:rsid w:val="00323EBA"/>
    <w:rsid w:val="0033568A"/>
    <w:rsid w:val="00336F8D"/>
    <w:rsid w:val="0034212A"/>
    <w:rsid w:val="003504EC"/>
    <w:rsid w:val="00357D5B"/>
    <w:rsid w:val="00361B14"/>
    <w:rsid w:val="00381E69"/>
    <w:rsid w:val="00382434"/>
    <w:rsid w:val="00391E7A"/>
    <w:rsid w:val="003A0823"/>
    <w:rsid w:val="003C1361"/>
    <w:rsid w:val="003C1ABD"/>
    <w:rsid w:val="003C4B0D"/>
    <w:rsid w:val="003E0AAA"/>
    <w:rsid w:val="003E2365"/>
    <w:rsid w:val="00402B6A"/>
    <w:rsid w:val="00404FBB"/>
    <w:rsid w:val="0041303A"/>
    <w:rsid w:val="0043029A"/>
    <w:rsid w:val="00433701"/>
    <w:rsid w:val="004348C4"/>
    <w:rsid w:val="00454946"/>
    <w:rsid w:val="00456384"/>
    <w:rsid w:val="00457D5F"/>
    <w:rsid w:val="004661F5"/>
    <w:rsid w:val="004804DF"/>
    <w:rsid w:val="00487F9A"/>
    <w:rsid w:val="00494F3B"/>
    <w:rsid w:val="004A0642"/>
    <w:rsid w:val="004A47B4"/>
    <w:rsid w:val="004B2372"/>
    <w:rsid w:val="004C328D"/>
    <w:rsid w:val="004C493C"/>
    <w:rsid w:val="004C5CF8"/>
    <w:rsid w:val="004D3BFD"/>
    <w:rsid w:val="004E6A5C"/>
    <w:rsid w:val="00511F20"/>
    <w:rsid w:val="005128DE"/>
    <w:rsid w:val="00513220"/>
    <w:rsid w:val="00513826"/>
    <w:rsid w:val="005160AC"/>
    <w:rsid w:val="005222B3"/>
    <w:rsid w:val="00545861"/>
    <w:rsid w:val="005464AA"/>
    <w:rsid w:val="00551164"/>
    <w:rsid w:val="0055639F"/>
    <w:rsid w:val="00557D31"/>
    <w:rsid w:val="0057360F"/>
    <w:rsid w:val="005818BC"/>
    <w:rsid w:val="005825A3"/>
    <w:rsid w:val="0058463C"/>
    <w:rsid w:val="00585417"/>
    <w:rsid w:val="0059136E"/>
    <w:rsid w:val="00595C59"/>
    <w:rsid w:val="005B0B51"/>
    <w:rsid w:val="005B6C42"/>
    <w:rsid w:val="005C52FB"/>
    <w:rsid w:val="005D4E99"/>
    <w:rsid w:val="005D52D2"/>
    <w:rsid w:val="005E64F7"/>
    <w:rsid w:val="005E6AA9"/>
    <w:rsid w:val="005E6C1B"/>
    <w:rsid w:val="005E75E2"/>
    <w:rsid w:val="005F445E"/>
    <w:rsid w:val="005F6F91"/>
    <w:rsid w:val="00607349"/>
    <w:rsid w:val="0061223A"/>
    <w:rsid w:val="006205C8"/>
    <w:rsid w:val="00622582"/>
    <w:rsid w:val="006232E3"/>
    <w:rsid w:val="00643DCE"/>
    <w:rsid w:val="006513C7"/>
    <w:rsid w:val="0069500B"/>
    <w:rsid w:val="006A0203"/>
    <w:rsid w:val="006A0D76"/>
    <w:rsid w:val="006A3BCB"/>
    <w:rsid w:val="006A6F96"/>
    <w:rsid w:val="006B0EFD"/>
    <w:rsid w:val="006B4055"/>
    <w:rsid w:val="006E60E1"/>
    <w:rsid w:val="006F03E1"/>
    <w:rsid w:val="0070214D"/>
    <w:rsid w:val="00711F4B"/>
    <w:rsid w:val="0071580F"/>
    <w:rsid w:val="007224A1"/>
    <w:rsid w:val="00723A87"/>
    <w:rsid w:val="007272BB"/>
    <w:rsid w:val="00730573"/>
    <w:rsid w:val="0073326D"/>
    <w:rsid w:val="00736ECA"/>
    <w:rsid w:val="00763CDF"/>
    <w:rsid w:val="0076476F"/>
    <w:rsid w:val="00775840"/>
    <w:rsid w:val="00785F98"/>
    <w:rsid w:val="00792B6D"/>
    <w:rsid w:val="007A1465"/>
    <w:rsid w:val="007B449E"/>
    <w:rsid w:val="007B74D1"/>
    <w:rsid w:val="007C05DC"/>
    <w:rsid w:val="007C1EF1"/>
    <w:rsid w:val="007C2CF3"/>
    <w:rsid w:val="007C5C7E"/>
    <w:rsid w:val="007E63B2"/>
    <w:rsid w:val="008101BC"/>
    <w:rsid w:val="00813997"/>
    <w:rsid w:val="0081567D"/>
    <w:rsid w:val="00816EE6"/>
    <w:rsid w:val="0082475F"/>
    <w:rsid w:val="00841C15"/>
    <w:rsid w:val="00842C3B"/>
    <w:rsid w:val="008437BA"/>
    <w:rsid w:val="008517EB"/>
    <w:rsid w:val="0085224F"/>
    <w:rsid w:val="0085291B"/>
    <w:rsid w:val="00861698"/>
    <w:rsid w:val="00862CD8"/>
    <w:rsid w:val="0088696A"/>
    <w:rsid w:val="008A2783"/>
    <w:rsid w:val="008A3ED3"/>
    <w:rsid w:val="008C1304"/>
    <w:rsid w:val="008D142B"/>
    <w:rsid w:val="008D30C9"/>
    <w:rsid w:val="008D4B97"/>
    <w:rsid w:val="008E2FB2"/>
    <w:rsid w:val="008E40B0"/>
    <w:rsid w:val="008F0BB0"/>
    <w:rsid w:val="0090615B"/>
    <w:rsid w:val="00922685"/>
    <w:rsid w:val="00927DFE"/>
    <w:rsid w:val="0093038E"/>
    <w:rsid w:val="0093474C"/>
    <w:rsid w:val="009360E8"/>
    <w:rsid w:val="00947074"/>
    <w:rsid w:val="0095234C"/>
    <w:rsid w:val="00957D93"/>
    <w:rsid w:val="00966BB1"/>
    <w:rsid w:val="00986747"/>
    <w:rsid w:val="009A5C5D"/>
    <w:rsid w:val="009B08A6"/>
    <w:rsid w:val="009B29DA"/>
    <w:rsid w:val="009B2F14"/>
    <w:rsid w:val="009D602B"/>
    <w:rsid w:val="009E0473"/>
    <w:rsid w:val="009E6E94"/>
    <w:rsid w:val="009F78A4"/>
    <w:rsid w:val="00A16CAA"/>
    <w:rsid w:val="00A225BF"/>
    <w:rsid w:val="00A32132"/>
    <w:rsid w:val="00A4516C"/>
    <w:rsid w:val="00A51C75"/>
    <w:rsid w:val="00A6103F"/>
    <w:rsid w:val="00A7045F"/>
    <w:rsid w:val="00A74BCC"/>
    <w:rsid w:val="00A803B0"/>
    <w:rsid w:val="00A82CD8"/>
    <w:rsid w:val="00A8318F"/>
    <w:rsid w:val="00A845D3"/>
    <w:rsid w:val="00AA210B"/>
    <w:rsid w:val="00AC0831"/>
    <w:rsid w:val="00AC350E"/>
    <w:rsid w:val="00AC67AC"/>
    <w:rsid w:val="00AD0170"/>
    <w:rsid w:val="00AD155A"/>
    <w:rsid w:val="00AE187D"/>
    <w:rsid w:val="00AF6459"/>
    <w:rsid w:val="00B0000C"/>
    <w:rsid w:val="00B00CD0"/>
    <w:rsid w:val="00B02726"/>
    <w:rsid w:val="00B13FBF"/>
    <w:rsid w:val="00B16CE2"/>
    <w:rsid w:val="00B44D3C"/>
    <w:rsid w:val="00B474EF"/>
    <w:rsid w:val="00B63F23"/>
    <w:rsid w:val="00B847AE"/>
    <w:rsid w:val="00B85415"/>
    <w:rsid w:val="00B9027B"/>
    <w:rsid w:val="00B91E29"/>
    <w:rsid w:val="00B9763E"/>
    <w:rsid w:val="00BB626D"/>
    <w:rsid w:val="00BB7B89"/>
    <w:rsid w:val="00BC7688"/>
    <w:rsid w:val="00BE64AB"/>
    <w:rsid w:val="00BE744E"/>
    <w:rsid w:val="00C3036E"/>
    <w:rsid w:val="00C420BF"/>
    <w:rsid w:val="00C431D8"/>
    <w:rsid w:val="00C57082"/>
    <w:rsid w:val="00C6107E"/>
    <w:rsid w:val="00C62ECC"/>
    <w:rsid w:val="00C67BC6"/>
    <w:rsid w:val="00C75F0E"/>
    <w:rsid w:val="00C93368"/>
    <w:rsid w:val="00C95C40"/>
    <w:rsid w:val="00CA07EF"/>
    <w:rsid w:val="00CA218E"/>
    <w:rsid w:val="00CB6F5E"/>
    <w:rsid w:val="00CC3781"/>
    <w:rsid w:val="00CC51A2"/>
    <w:rsid w:val="00CD2949"/>
    <w:rsid w:val="00CD3C10"/>
    <w:rsid w:val="00CD4D12"/>
    <w:rsid w:val="00CD6B7F"/>
    <w:rsid w:val="00CD75F0"/>
    <w:rsid w:val="00CE27F6"/>
    <w:rsid w:val="00CF3DCC"/>
    <w:rsid w:val="00D02A6F"/>
    <w:rsid w:val="00D02BC7"/>
    <w:rsid w:val="00D06B42"/>
    <w:rsid w:val="00D140AD"/>
    <w:rsid w:val="00D50B26"/>
    <w:rsid w:val="00D51413"/>
    <w:rsid w:val="00D77E96"/>
    <w:rsid w:val="00D82B1D"/>
    <w:rsid w:val="00D86C35"/>
    <w:rsid w:val="00D96F8F"/>
    <w:rsid w:val="00DA55BE"/>
    <w:rsid w:val="00DA6AE5"/>
    <w:rsid w:val="00DB00B5"/>
    <w:rsid w:val="00DB308F"/>
    <w:rsid w:val="00DC3BB1"/>
    <w:rsid w:val="00DC4F7E"/>
    <w:rsid w:val="00DD1885"/>
    <w:rsid w:val="00DD6E20"/>
    <w:rsid w:val="00DD76EE"/>
    <w:rsid w:val="00DD7701"/>
    <w:rsid w:val="00DE37B3"/>
    <w:rsid w:val="00DE7285"/>
    <w:rsid w:val="00E024DB"/>
    <w:rsid w:val="00E135D8"/>
    <w:rsid w:val="00E22959"/>
    <w:rsid w:val="00E40674"/>
    <w:rsid w:val="00E442F6"/>
    <w:rsid w:val="00E44C8B"/>
    <w:rsid w:val="00E652DA"/>
    <w:rsid w:val="00E67422"/>
    <w:rsid w:val="00E706FB"/>
    <w:rsid w:val="00E7112C"/>
    <w:rsid w:val="00EB4332"/>
    <w:rsid w:val="00EC5BA5"/>
    <w:rsid w:val="00EC5C1B"/>
    <w:rsid w:val="00EE74AA"/>
    <w:rsid w:val="00F11C8D"/>
    <w:rsid w:val="00F12AEB"/>
    <w:rsid w:val="00F35AEE"/>
    <w:rsid w:val="00F37E68"/>
    <w:rsid w:val="00F52591"/>
    <w:rsid w:val="00F53905"/>
    <w:rsid w:val="00F60B53"/>
    <w:rsid w:val="00F61454"/>
    <w:rsid w:val="00F7122A"/>
    <w:rsid w:val="00F80A15"/>
    <w:rsid w:val="00F80C87"/>
    <w:rsid w:val="00F8197E"/>
    <w:rsid w:val="00F87EC0"/>
    <w:rsid w:val="00F90C95"/>
    <w:rsid w:val="00F93D68"/>
    <w:rsid w:val="00F94157"/>
    <w:rsid w:val="00F9689F"/>
    <w:rsid w:val="00F975B9"/>
    <w:rsid w:val="00FA3194"/>
    <w:rsid w:val="00FB2380"/>
    <w:rsid w:val="00FC0021"/>
    <w:rsid w:val="00FD0FF6"/>
    <w:rsid w:val="00FD2D94"/>
    <w:rsid w:val="00FD33F8"/>
    <w:rsid w:val="00FD39D6"/>
    <w:rsid w:val="00FE00AC"/>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9C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25A3"/>
    <w:rPr>
      <w:color w:val="0000FF"/>
      <w:u w:val="single"/>
    </w:rPr>
  </w:style>
  <w:style w:type="paragraph" w:styleId="NormalWeb">
    <w:name w:val="Normal (Web)"/>
    <w:basedOn w:val="Normal"/>
    <w:uiPriority w:val="99"/>
    <w:unhideWhenUsed/>
    <w:rsid w:val="00381E69"/>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381E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25A3"/>
    <w:rPr>
      <w:color w:val="0000FF"/>
      <w:u w:val="single"/>
    </w:rPr>
  </w:style>
  <w:style w:type="paragraph" w:styleId="NormalWeb">
    <w:name w:val="Normal (Web)"/>
    <w:basedOn w:val="Normal"/>
    <w:uiPriority w:val="99"/>
    <w:unhideWhenUsed/>
    <w:rsid w:val="00381E69"/>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381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4740">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0497061">
      <w:bodyDiv w:val="1"/>
      <w:marLeft w:val="0"/>
      <w:marRight w:val="0"/>
      <w:marTop w:val="0"/>
      <w:marBottom w:val="0"/>
      <w:divBdr>
        <w:top w:val="none" w:sz="0" w:space="0" w:color="auto"/>
        <w:left w:val="none" w:sz="0" w:space="0" w:color="auto"/>
        <w:bottom w:val="none" w:sz="0" w:space="0" w:color="auto"/>
        <w:right w:val="none" w:sz="0" w:space="0" w:color="auto"/>
      </w:divBdr>
    </w:div>
    <w:div w:id="795414480">
      <w:bodyDiv w:val="1"/>
      <w:marLeft w:val="0"/>
      <w:marRight w:val="0"/>
      <w:marTop w:val="0"/>
      <w:marBottom w:val="0"/>
      <w:divBdr>
        <w:top w:val="none" w:sz="0" w:space="0" w:color="auto"/>
        <w:left w:val="none" w:sz="0" w:space="0" w:color="auto"/>
        <w:bottom w:val="none" w:sz="0" w:space="0" w:color="auto"/>
        <w:right w:val="none" w:sz="0" w:space="0" w:color="auto"/>
      </w:divBdr>
    </w:div>
    <w:div w:id="850945940">
      <w:bodyDiv w:val="1"/>
      <w:marLeft w:val="0"/>
      <w:marRight w:val="0"/>
      <w:marTop w:val="0"/>
      <w:marBottom w:val="0"/>
      <w:divBdr>
        <w:top w:val="none" w:sz="0" w:space="0" w:color="auto"/>
        <w:left w:val="none" w:sz="0" w:space="0" w:color="auto"/>
        <w:bottom w:val="none" w:sz="0" w:space="0" w:color="auto"/>
        <w:right w:val="none" w:sz="0" w:space="0" w:color="auto"/>
      </w:divBdr>
    </w:div>
    <w:div w:id="1089733414">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279680222">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40106750">
      <w:bodyDiv w:val="1"/>
      <w:marLeft w:val="0"/>
      <w:marRight w:val="0"/>
      <w:marTop w:val="0"/>
      <w:marBottom w:val="0"/>
      <w:divBdr>
        <w:top w:val="none" w:sz="0" w:space="0" w:color="auto"/>
        <w:left w:val="none" w:sz="0" w:space="0" w:color="auto"/>
        <w:bottom w:val="none" w:sz="0" w:space="0" w:color="auto"/>
        <w:right w:val="none" w:sz="0" w:space="0" w:color="auto"/>
      </w:divBdr>
    </w:div>
    <w:div w:id="1596942010">
      <w:bodyDiv w:val="1"/>
      <w:marLeft w:val="0"/>
      <w:marRight w:val="0"/>
      <w:marTop w:val="0"/>
      <w:marBottom w:val="0"/>
      <w:divBdr>
        <w:top w:val="none" w:sz="0" w:space="0" w:color="auto"/>
        <w:left w:val="none" w:sz="0" w:space="0" w:color="auto"/>
        <w:bottom w:val="none" w:sz="0" w:space="0" w:color="auto"/>
        <w:right w:val="none" w:sz="0" w:space="0" w:color="auto"/>
      </w:divBdr>
    </w:div>
    <w:div w:id="1771849242">
      <w:bodyDiv w:val="1"/>
      <w:marLeft w:val="0"/>
      <w:marRight w:val="0"/>
      <w:marTop w:val="0"/>
      <w:marBottom w:val="0"/>
      <w:divBdr>
        <w:top w:val="none" w:sz="0" w:space="0" w:color="auto"/>
        <w:left w:val="none" w:sz="0" w:space="0" w:color="auto"/>
        <w:bottom w:val="none" w:sz="0" w:space="0" w:color="auto"/>
        <w:right w:val="none" w:sz="0" w:space="0" w:color="auto"/>
      </w:divBdr>
    </w:div>
    <w:div w:id="1804809207">
      <w:bodyDiv w:val="1"/>
      <w:marLeft w:val="0"/>
      <w:marRight w:val="0"/>
      <w:marTop w:val="0"/>
      <w:marBottom w:val="0"/>
      <w:divBdr>
        <w:top w:val="none" w:sz="0" w:space="0" w:color="auto"/>
        <w:left w:val="none" w:sz="0" w:space="0" w:color="auto"/>
        <w:bottom w:val="none" w:sz="0" w:space="0" w:color="auto"/>
        <w:right w:val="none" w:sz="0" w:space="0" w:color="auto"/>
      </w:divBdr>
    </w:div>
    <w:div w:id="1812748801">
      <w:bodyDiv w:val="1"/>
      <w:marLeft w:val="0"/>
      <w:marRight w:val="0"/>
      <w:marTop w:val="0"/>
      <w:marBottom w:val="0"/>
      <w:divBdr>
        <w:top w:val="none" w:sz="0" w:space="0" w:color="auto"/>
        <w:left w:val="none" w:sz="0" w:space="0" w:color="auto"/>
        <w:bottom w:val="none" w:sz="0" w:space="0" w:color="auto"/>
        <w:right w:val="none" w:sz="0" w:space="0" w:color="auto"/>
      </w:divBdr>
    </w:div>
    <w:div w:id="1832670217">
      <w:bodyDiv w:val="1"/>
      <w:marLeft w:val="0"/>
      <w:marRight w:val="0"/>
      <w:marTop w:val="0"/>
      <w:marBottom w:val="0"/>
      <w:divBdr>
        <w:top w:val="none" w:sz="0" w:space="0" w:color="auto"/>
        <w:left w:val="none" w:sz="0" w:space="0" w:color="auto"/>
        <w:bottom w:val="none" w:sz="0" w:space="0" w:color="auto"/>
        <w:right w:val="none" w:sz="0" w:space="0" w:color="auto"/>
      </w:divBdr>
    </w:div>
    <w:div w:id="1996689226">
      <w:bodyDiv w:val="1"/>
      <w:marLeft w:val="0"/>
      <w:marRight w:val="0"/>
      <w:marTop w:val="0"/>
      <w:marBottom w:val="0"/>
      <w:divBdr>
        <w:top w:val="none" w:sz="0" w:space="0" w:color="auto"/>
        <w:left w:val="none" w:sz="0" w:space="0" w:color="auto"/>
        <w:bottom w:val="none" w:sz="0" w:space="0" w:color="auto"/>
        <w:right w:val="none" w:sz="0" w:space="0" w:color="auto"/>
      </w:divBdr>
    </w:div>
    <w:div w:id="2056345511">
      <w:bodyDiv w:val="1"/>
      <w:marLeft w:val="0"/>
      <w:marRight w:val="0"/>
      <w:marTop w:val="0"/>
      <w:marBottom w:val="0"/>
      <w:divBdr>
        <w:top w:val="none" w:sz="0" w:space="0" w:color="auto"/>
        <w:left w:val="none" w:sz="0" w:space="0" w:color="auto"/>
        <w:bottom w:val="none" w:sz="0" w:space="0" w:color="auto"/>
        <w:right w:val="none" w:sz="0" w:space="0" w:color="auto"/>
      </w:divBdr>
    </w:div>
    <w:div w:id="21132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printables.scholastic.com/content/collateral_resources/pdf/85/0439323185_e.pdf" TargetMode="External"/><Relationship Id="rId21" Type="http://schemas.openxmlformats.org/officeDocument/2006/relationships/hyperlink" Target="http://lifeinfirstgrade1.blogspot.com.au/2012/01/last-week-in-pictures.html" TargetMode="External"/><Relationship Id="rId22" Type="http://schemas.openxmlformats.org/officeDocument/2006/relationships/hyperlink" Target="http://www.youtube.com/watch?v=KxQ0WLlDxvU" TargetMode="External"/><Relationship Id="rId23" Type="http://schemas.openxmlformats.org/officeDocument/2006/relationships/header" Target="header1.xml"/><Relationship Id="rId24" Type="http://schemas.openxmlformats.org/officeDocument/2006/relationships/hyperlink" Target="http://www.lexile.com/"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29" Type="http://schemas.microsoft.com/office/2011/relationships/commentsExtended" Target="commentsExtended.xml"/><Relationship Id="rId10" Type="http://schemas.openxmlformats.org/officeDocument/2006/relationships/hyperlink" Target="https://drive.google.com/file/d/0B92iTC1Pw3_INE5LdVc1UWlSVjQ/edit?usp=sharing" TargetMode="External"/><Relationship Id="rId11" Type="http://schemas.openxmlformats.org/officeDocument/2006/relationships/image" Target="media/image1.emf"/><Relationship Id="rId12" Type="http://schemas.openxmlformats.org/officeDocument/2006/relationships/hyperlink" Target="https://drive.google.com/file/d/0B92iTC1Pw3_IMGhWbGczSUM3cnc/edit?usp=sharing" TargetMode="External"/><Relationship Id="rId13" Type="http://schemas.openxmlformats.org/officeDocument/2006/relationships/image" Target="media/image2.emf"/><Relationship Id="rId14" Type="http://schemas.openxmlformats.org/officeDocument/2006/relationships/hyperlink" Target="https://drive.google.com/file/d/0B92iTC1Pw3_IeDVIZkRBRFFmVms/edit?usp=sharing" TargetMode="External"/><Relationship Id="rId15" Type="http://schemas.openxmlformats.org/officeDocument/2006/relationships/image" Target="media/image3.emf"/><Relationship Id="rId16" Type="http://schemas.openxmlformats.org/officeDocument/2006/relationships/hyperlink" Target="https://drive.google.com/file/d/0B92iTC1Pw3_ITmlmTEpROU9MU2s/edit?usp=sharing" TargetMode="External"/><Relationship Id="rId17" Type="http://schemas.openxmlformats.org/officeDocument/2006/relationships/image" Target="media/image4.emf"/><Relationship Id="rId18" Type="http://schemas.openxmlformats.org/officeDocument/2006/relationships/hyperlink" Target="https://drive.google.com/file/d/0B92iTC1Pw3_ITmlmTEpROU9MU2s/edit?usp=sharing" TargetMode="External"/><Relationship Id="rId19" Type="http://schemas.openxmlformats.org/officeDocument/2006/relationships/hyperlink" Target="http://creeksidelearning.com/2012/01/26/creekside-astronomy-the-spiral-galaxy-experimen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6ED6-F147-D847-8259-A9DFB3B14AAF}">
  <ds:schemaRefs>
    <ds:schemaRef ds:uri="http://schemas.openxmlformats.org/officeDocument/2006/bibliography"/>
  </ds:schemaRefs>
</ds:datastoreItem>
</file>

<file path=customXml/itemProps2.xml><?xml version="1.0" encoding="utf-8"?>
<ds:datastoreItem xmlns:ds="http://schemas.openxmlformats.org/officeDocument/2006/customXml" ds:itemID="{4DDC2D1B-8711-2E4D-B2BC-3F32A1B2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2510</Words>
  <Characters>14308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LAUSD User</cp:lastModifiedBy>
  <cp:revision>2</cp:revision>
  <cp:lastPrinted>2012-04-11T15:34:00Z</cp:lastPrinted>
  <dcterms:created xsi:type="dcterms:W3CDTF">2014-07-30T21:25:00Z</dcterms:created>
  <dcterms:modified xsi:type="dcterms:W3CDTF">2014-07-30T21:25:00Z</dcterms:modified>
</cp:coreProperties>
</file>